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9C" w:rsidRPr="00F81435" w:rsidRDefault="00B90C9C" w:rsidP="00F81435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90C9C" w:rsidRPr="00F81435" w:rsidRDefault="007064C4" w:rsidP="00F8143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ДОМОЖИРОВСКОЕ СЕЛЬСКОЕ</w:t>
      </w:r>
      <w:r w:rsidR="00B90C9C" w:rsidRPr="00F81435">
        <w:rPr>
          <w:rFonts w:ascii="Times New Roman" w:hAnsi="Times New Roman" w:cs="Times New Roman"/>
          <w:b/>
          <w:bCs/>
          <w:sz w:val="28"/>
          <w:szCs w:val="28"/>
        </w:rPr>
        <w:t xml:space="preserve">   ПОСЕЛЕНИЕ</w:t>
      </w:r>
    </w:p>
    <w:p w:rsidR="00B90C9C" w:rsidRPr="00F81435" w:rsidRDefault="00B90C9C" w:rsidP="00F8143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435">
        <w:rPr>
          <w:rFonts w:ascii="Times New Roman" w:hAnsi="Times New Roman" w:cs="Times New Roman"/>
          <w:b/>
          <w:bCs/>
          <w:sz w:val="28"/>
          <w:szCs w:val="28"/>
        </w:rPr>
        <w:t xml:space="preserve">ЛОДЕЙНОПОЛЬСКОГО  МУНИЦИПАЛЬНОГО  РАЙОНА </w:t>
      </w:r>
    </w:p>
    <w:p w:rsidR="00B90C9C" w:rsidRPr="00F81435" w:rsidRDefault="00B90C9C" w:rsidP="00F8143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435"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B90C9C" w:rsidRPr="00F81435" w:rsidRDefault="00B90C9C" w:rsidP="00F8143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C9C" w:rsidRPr="00F81435" w:rsidRDefault="00B90C9C" w:rsidP="00F8143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435"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</w:p>
    <w:p w:rsidR="00B90C9C" w:rsidRPr="00F81435" w:rsidRDefault="00B90C9C" w:rsidP="00F8143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43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064C4">
        <w:rPr>
          <w:rFonts w:ascii="Times New Roman" w:hAnsi="Times New Roman" w:cs="Times New Roman"/>
          <w:b/>
          <w:bCs/>
          <w:sz w:val="28"/>
          <w:szCs w:val="28"/>
        </w:rPr>
        <w:t>сорок  первое(внеочередное)заседание третьего созыва</w:t>
      </w:r>
      <w:r w:rsidRPr="00F8143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90C9C" w:rsidRPr="00F81435" w:rsidRDefault="00B90C9C" w:rsidP="00F8143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C9C" w:rsidRPr="00F81435" w:rsidRDefault="00B90C9C" w:rsidP="00F8143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43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05FF6" w:rsidRPr="00F81435" w:rsidRDefault="00705FF6" w:rsidP="00F81435">
      <w:pPr>
        <w:jc w:val="center"/>
        <w:rPr>
          <w:rFonts w:ascii="Times New Roman" w:hAnsi="Times New Roman"/>
          <w:sz w:val="28"/>
          <w:szCs w:val="28"/>
        </w:rPr>
      </w:pPr>
    </w:p>
    <w:p w:rsidR="00705FF6" w:rsidRPr="00F81435" w:rsidRDefault="00705FF6" w:rsidP="00F81435">
      <w:pPr>
        <w:jc w:val="both"/>
        <w:rPr>
          <w:rFonts w:ascii="Times New Roman" w:hAnsi="Times New Roman"/>
          <w:sz w:val="28"/>
          <w:szCs w:val="28"/>
        </w:rPr>
      </w:pPr>
    </w:p>
    <w:p w:rsidR="00705FF6" w:rsidRPr="00F81435" w:rsidRDefault="00705FF6" w:rsidP="00F81435">
      <w:pPr>
        <w:jc w:val="both"/>
        <w:rPr>
          <w:rFonts w:ascii="Times New Roman" w:hAnsi="Times New Roman"/>
          <w:b/>
          <w:sz w:val="28"/>
          <w:szCs w:val="28"/>
        </w:rPr>
      </w:pPr>
      <w:r w:rsidRPr="00F81435">
        <w:rPr>
          <w:rFonts w:ascii="Times New Roman" w:hAnsi="Times New Roman"/>
          <w:b/>
          <w:sz w:val="28"/>
          <w:szCs w:val="28"/>
        </w:rPr>
        <w:t xml:space="preserve">от </w:t>
      </w:r>
      <w:r w:rsidR="007064C4">
        <w:rPr>
          <w:rFonts w:ascii="Times New Roman" w:hAnsi="Times New Roman"/>
          <w:b/>
          <w:sz w:val="28"/>
          <w:szCs w:val="28"/>
        </w:rPr>
        <w:t>23.10.2018</w:t>
      </w:r>
      <w:r w:rsidR="00966D85" w:rsidRPr="00F81435">
        <w:rPr>
          <w:rFonts w:ascii="Times New Roman" w:hAnsi="Times New Roman"/>
          <w:b/>
          <w:sz w:val="28"/>
          <w:szCs w:val="28"/>
        </w:rPr>
        <w:t xml:space="preserve">г     </w:t>
      </w:r>
      <w:r w:rsidR="007064C4">
        <w:rPr>
          <w:rFonts w:ascii="Times New Roman" w:hAnsi="Times New Roman"/>
          <w:b/>
          <w:sz w:val="28"/>
          <w:szCs w:val="28"/>
        </w:rPr>
        <w:t xml:space="preserve">   №</w:t>
      </w:r>
      <w:r w:rsidR="0031595E">
        <w:rPr>
          <w:rFonts w:ascii="Times New Roman" w:hAnsi="Times New Roman"/>
          <w:b/>
          <w:sz w:val="28"/>
          <w:szCs w:val="28"/>
        </w:rPr>
        <w:t>163</w:t>
      </w:r>
      <w:r w:rsidR="00966D85" w:rsidRPr="00F81435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705FF6" w:rsidRPr="00F81435" w:rsidRDefault="00705FF6" w:rsidP="00F81435">
      <w:pPr>
        <w:jc w:val="both"/>
        <w:rPr>
          <w:rFonts w:ascii="Times New Roman" w:hAnsi="Times New Roman"/>
          <w:sz w:val="28"/>
          <w:szCs w:val="28"/>
        </w:rPr>
      </w:pPr>
      <w:r w:rsidRPr="00F81435">
        <w:rPr>
          <w:rFonts w:ascii="Times New Roman" w:hAnsi="Times New Roman"/>
          <w:sz w:val="28"/>
          <w:szCs w:val="28"/>
        </w:rPr>
        <w:t xml:space="preserve">        </w:t>
      </w:r>
    </w:p>
    <w:p w:rsidR="005A63C3" w:rsidRDefault="005A63C3" w:rsidP="00F81435">
      <w:pPr>
        <w:ind w:right="4536"/>
        <w:jc w:val="both"/>
        <w:rPr>
          <w:rFonts w:ascii="Times New Roman" w:hAnsi="Times New Roman"/>
          <w:sz w:val="28"/>
          <w:szCs w:val="28"/>
        </w:rPr>
      </w:pPr>
    </w:p>
    <w:p w:rsidR="00F61F24" w:rsidRDefault="00F81435" w:rsidP="00F81435">
      <w:pPr>
        <w:ind w:righ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порядке предоставления жилых помещений специализированного жилищного фонда </w:t>
      </w:r>
      <w:r w:rsidR="007064C4">
        <w:rPr>
          <w:rFonts w:ascii="Times New Roman" w:hAnsi="Times New Roman"/>
          <w:sz w:val="28"/>
          <w:szCs w:val="28"/>
        </w:rPr>
        <w:t xml:space="preserve">Доможировского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 Лодейнопольского муниципального района Ленинградской области </w:t>
      </w:r>
    </w:p>
    <w:p w:rsidR="00F81435" w:rsidRDefault="00F81435" w:rsidP="00F81435">
      <w:pPr>
        <w:ind w:right="4536"/>
        <w:jc w:val="both"/>
        <w:rPr>
          <w:rFonts w:ascii="Times New Roman" w:hAnsi="Times New Roman"/>
          <w:sz w:val="28"/>
          <w:szCs w:val="28"/>
        </w:rPr>
      </w:pPr>
    </w:p>
    <w:p w:rsidR="00787DA6" w:rsidRDefault="00F81435" w:rsidP="00787DA6">
      <w:pPr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</w:t>
      </w:r>
      <w:r w:rsidR="00787DA6">
        <w:rPr>
          <w:rFonts w:ascii="Times New Roman" w:hAnsi="Times New Roman"/>
          <w:sz w:val="28"/>
          <w:szCs w:val="28"/>
        </w:rPr>
        <w:t xml:space="preserve">с Жилищным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РФ «О приватизации жилищного фонда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и </w:t>
      </w:r>
      <w:r w:rsidR="007064C4">
        <w:rPr>
          <w:rFonts w:ascii="Times New Roman" w:hAnsi="Times New Roman"/>
          <w:sz w:val="28"/>
          <w:szCs w:val="28"/>
        </w:rPr>
        <w:t>у</w:t>
      </w:r>
      <w:r w:rsidR="00787DA6">
        <w:rPr>
          <w:rFonts w:ascii="Times New Roman" w:hAnsi="Times New Roman"/>
          <w:sz w:val="28"/>
          <w:szCs w:val="28"/>
        </w:rPr>
        <w:t xml:space="preserve">ставом </w:t>
      </w:r>
      <w:r w:rsidR="007064C4">
        <w:rPr>
          <w:rFonts w:ascii="Times New Roman" w:hAnsi="Times New Roman"/>
          <w:sz w:val="28"/>
          <w:szCs w:val="28"/>
        </w:rPr>
        <w:t>Доможировского сельского поселения</w:t>
      </w:r>
      <w:r w:rsidR="00787DA6">
        <w:rPr>
          <w:rFonts w:ascii="Times New Roman" w:hAnsi="Times New Roman"/>
          <w:sz w:val="28"/>
          <w:szCs w:val="28"/>
        </w:rPr>
        <w:t xml:space="preserve"> Лодейнопольского муниципального района Ленинградской области, </w:t>
      </w:r>
      <w:r w:rsidR="007064C4">
        <w:rPr>
          <w:rFonts w:ascii="Times New Roman" w:hAnsi="Times New Roman"/>
          <w:sz w:val="28"/>
          <w:szCs w:val="28"/>
        </w:rPr>
        <w:t xml:space="preserve">совет депутатов Доможировского сельского поселения </w:t>
      </w:r>
      <w:r w:rsidR="00787DA6">
        <w:rPr>
          <w:rFonts w:ascii="Times New Roman" w:hAnsi="Times New Roman"/>
          <w:sz w:val="28"/>
          <w:szCs w:val="28"/>
        </w:rPr>
        <w:t>РЕШИЛ:</w:t>
      </w:r>
    </w:p>
    <w:p w:rsidR="00787DA6" w:rsidRDefault="00787DA6" w:rsidP="00787DA6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787DA6" w:rsidRDefault="0009050B" w:rsidP="0009050B">
      <w:pPr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87DA6">
        <w:rPr>
          <w:rFonts w:ascii="Times New Roman" w:hAnsi="Times New Roman"/>
          <w:sz w:val="28"/>
          <w:szCs w:val="28"/>
        </w:rPr>
        <w:t xml:space="preserve">Утвердить Положение о порядке предоставления жилых помещений специализированного жилищного фонда </w:t>
      </w:r>
      <w:r w:rsidR="007064C4">
        <w:rPr>
          <w:rFonts w:ascii="Times New Roman" w:hAnsi="Times New Roman"/>
          <w:sz w:val="28"/>
          <w:szCs w:val="28"/>
        </w:rPr>
        <w:t xml:space="preserve">Доможировского сельского </w:t>
      </w:r>
      <w:r w:rsidR="00787DA6">
        <w:rPr>
          <w:rFonts w:ascii="Times New Roman" w:hAnsi="Times New Roman"/>
          <w:sz w:val="28"/>
          <w:szCs w:val="28"/>
        </w:rPr>
        <w:t>поселения Лодейнопольского муниципального района Ленинградской области.</w:t>
      </w:r>
    </w:p>
    <w:p w:rsidR="0009050B" w:rsidRDefault="0009050B" w:rsidP="0009050B">
      <w:pPr>
        <w:pStyle w:val="Heading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</w:t>
      </w:r>
      <w:r w:rsidR="007064C4" w:rsidRPr="0009050B">
        <w:rPr>
          <w:rFonts w:ascii="Times New Roman" w:hAnsi="Times New Roman"/>
          <w:b w:val="0"/>
          <w:sz w:val="28"/>
          <w:szCs w:val="28"/>
        </w:rPr>
        <w:t>Считать утратившим силу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09050B" w:rsidRDefault="0009050B" w:rsidP="0009050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7064C4" w:rsidRPr="0009050B">
        <w:rPr>
          <w:rFonts w:ascii="Times New Roman" w:hAnsi="Times New Roman"/>
          <w:b w:val="0"/>
          <w:sz w:val="28"/>
          <w:szCs w:val="28"/>
        </w:rPr>
        <w:t xml:space="preserve"> решение </w:t>
      </w:r>
      <w:r>
        <w:rPr>
          <w:rFonts w:ascii="Times New Roman" w:hAnsi="Times New Roman"/>
          <w:b w:val="0"/>
          <w:sz w:val="28"/>
          <w:szCs w:val="28"/>
        </w:rPr>
        <w:t xml:space="preserve"> совета депутатов Вахновокарского сельского поселения </w:t>
      </w:r>
      <w:r w:rsidR="007064C4" w:rsidRPr="0009050B">
        <w:rPr>
          <w:rFonts w:ascii="Times New Roman" w:hAnsi="Times New Roman"/>
          <w:b w:val="0"/>
          <w:sz w:val="28"/>
          <w:szCs w:val="28"/>
        </w:rPr>
        <w:t xml:space="preserve">№ </w:t>
      </w:r>
      <w:r w:rsidRPr="0009050B">
        <w:rPr>
          <w:rFonts w:ascii="Times New Roman" w:hAnsi="Times New Roman"/>
          <w:b w:val="0"/>
          <w:sz w:val="28"/>
          <w:szCs w:val="28"/>
        </w:rPr>
        <w:t xml:space="preserve">48 </w:t>
      </w:r>
      <w:r w:rsidR="007064C4" w:rsidRPr="0009050B">
        <w:rPr>
          <w:rFonts w:ascii="Times New Roman" w:hAnsi="Times New Roman"/>
          <w:b w:val="0"/>
          <w:sz w:val="28"/>
          <w:szCs w:val="28"/>
        </w:rPr>
        <w:t>от</w:t>
      </w:r>
      <w:r w:rsidRPr="0009050B">
        <w:rPr>
          <w:rFonts w:ascii="Times New Roman" w:hAnsi="Times New Roman"/>
          <w:b w:val="0"/>
          <w:sz w:val="28"/>
          <w:szCs w:val="28"/>
        </w:rPr>
        <w:t xml:space="preserve"> 16.03.2010 г</w:t>
      </w:r>
      <w:r w:rsidRPr="0009050B">
        <w:rPr>
          <w:rFonts w:ascii="Times New Roman" w:hAnsi="Times New Roman"/>
          <w:sz w:val="28"/>
          <w:szCs w:val="28"/>
        </w:rPr>
        <w:t xml:space="preserve"> </w:t>
      </w:r>
      <w:r w:rsidR="007064C4" w:rsidRPr="0009050B">
        <w:rPr>
          <w:rFonts w:ascii="Times New Roman" w:hAnsi="Times New Roman"/>
          <w:sz w:val="28"/>
          <w:szCs w:val="28"/>
        </w:rPr>
        <w:t xml:space="preserve"> «</w:t>
      </w:r>
      <w:r w:rsidRPr="000905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Порядка предоставления жилых помещений муниципального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Pr="0009050B">
        <w:rPr>
          <w:rFonts w:ascii="Times New Roman" w:hAnsi="Times New Roman" w:cs="Times New Roman"/>
          <w:b w:val="0"/>
          <w:color w:val="000000"/>
          <w:sz w:val="28"/>
          <w:szCs w:val="28"/>
        </w:rPr>
        <w:t>пециализированного жилищного фонда в Вахновокарском сельском поселении Лодейнопольского муниципального района Ленинградской области</w:t>
      </w:r>
    </w:p>
    <w:p w:rsidR="007064C4" w:rsidRPr="0009050B" w:rsidRDefault="0009050B" w:rsidP="009753A4">
      <w:pPr>
        <w:pStyle w:val="Heading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753A4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 совета депутатов Доможировского сельского поселения «</w:t>
      </w:r>
      <w:r w:rsidRPr="009753A4">
        <w:rPr>
          <w:rFonts w:ascii="Times New Roman" w:hAnsi="Times New Roman" w:cs="Times New Roman"/>
          <w:b w:val="0"/>
          <w:sz w:val="28"/>
          <w:szCs w:val="28"/>
        </w:rPr>
        <w:t>О внесении</w:t>
      </w:r>
      <w:r w:rsidRPr="009753A4">
        <w:rPr>
          <w:rFonts w:ascii="Times New Roman" w:hAnsi="Times New Roman" w:cs="Times New Roman"/>
          <w:sz w:val="28"/>
          <w:szCs w:val="28"/>
        </w:rPr>
        <w:t xml:space="preserve"> </w:t>
      </w:r>
      <w:r w:rsidRPr="009753A4">
        <w:rPr>
          <w:rFonts w:ascii="Times New Roman" w:hAnsi="Times New Roman" w:cs="Times New Roman"/>
          <w:b w:val="0"/>
          <w:sz w:val="28"/>
          <w:szCs w:val="28"/>
        </w:rPr>
        <w:t>изменений и дополнений в решение  совета депутатов от 16.03.2010 г. № 48 «</w:t>
      </w:r>
      <w:r w:rsidRPr="009753A4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="009753A4" w:rsidRPr="009753A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753A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Порядка предоставления жилых помещений муниципального специализированного жилищного фонда в Вахновокарском сельском поселении Лодейнопольского муниципального района Ленинградской области»</w:t>
      </w:r>
      <w:r w:rsidR="009753A4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787DA6" w:rsidRDefault="00787DA6" w:rsidP="00787DA6">
      <w:pPr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 w:rsidR="007064C4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(обнародования). </w:t>
      </w:r>
    </w:p>
    <w:p w:rsidR="00F81435" w:rsidRDefault="00F81435" w:rsidP="00F81435">
      <w:pPr>
        <w:ind w:right="4536"/>
        <w:jc w:val="both"/>
        <w:rPr>
          <w:rFonts w:ascii="Times New Roman" w:hAnsi="Times New Roman"/>
          <w:sz w:val="28"/>
          <w:szCs w:val="28"/>
        </w:rPr>
      </w:pPr>
    </w:p>
    <w:p w:rsidR="00787DA6" w:rsidRDefault="00787DA6" w:rsidP="00DB328A">
      <w:pPr>
        <w:tabs>
          <w:tab w:val="left" w:pos="7125"/>
        </w:tabs>
        <w:rPr>
          <w:rFonts w:ascii="Times New Roman" w:hAnsi="Times New Roman"/>
          <w:sz w:val="28"/>
          <w:szCs w:val="28"/>
        </w:rPr>
      </w:pPr>
      <w:r w:rsidRPr="00F81435">
        <w:rPr>
          <w:rFonts w:ascii="Times New Roman" w:hAnsi="Times New Roman"/>
          <w:sz w:val="28"/>
          <w:szCs w:val="28"/>
        </w:rPr>
        <w:t xml:space="preserve">Глава поселения                            </w:t>
      </w:r>
      <w:r w:rsidR="007064C4">
        <w:rPr>
          <w:rFonts w:ascii="Times New Roman" w:hAnsi="Times New Roman"/>
          <w:sz w:val="28"/>
          <w:szCs w:val="28"/>
        </w:rPr>
        <w:t xml:space="preserve">             А.Н.Кешишян</w:t>
      </w:r>
      <w:r w:rsidRPr="00F81435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DB328A" w:rsidRDefault="00DB328A" w:rsidP="00787DA6">
      <w:pPr>
        <w:tabs>
          <w:tab w:val="left" w:pos="3015"/>
          <w:tab w:val="left" w:pos="6390"/>
        </w:tabs>
        <w:rPr>
          <w:rFonts w:ascii="Times New Roman" w:hAnsi="Times New Roman"/>
          <w:sz w:val="28"/>
          <w:szCs w:val="28"/>
        </w:rPr>
      </w:pPr>
    </w:p>
    <w:p w:rsidR="00DB328A" w:rsidRPr="00F81435" w:rsidRDefault="00DB328A" w:rsidP="00787DA6">
      <w:pPr>
        <w:tabs>
          <w:tab w:val="left" w:pos="3015"/>
          <w:tab w:val="left" w:pos="6390"/>
        </w:tabs>
        <w:rPr>
          <w:rFonts w:ascii="Times New Roman" w:hAnsi="Times New Roman"/>
          <w:sz w:val="28"/>
          <w:szCs w:val="28"/>
        </w:rPr>
      </w:pPr>
    </w:p>
    <w:p w:rsidR="009753A4" w:rsidRDefault="009753A4" w:rsidP="002A04AC">
      <w:pPr>
        <w:ind w:left="5220" w:right="-5"/>
        <w:jc w:val="both"/>
        <w:rPr>
          <w:rFonts w:ascii="Times New Roman" w:hAnsi="Times New Roman"/>
          <w:sz w:val="28"/>
          <w:szCs w:val="28"/>
        </w:rPr>
      </w:pPr>
    </w:p>
    <w:p w:rsidR="009753A4" w:rsidRDefault="009753A4" w:rsidP="002A04AC">
      <w:pPr>
        <w:ind w:left="5220" w:right="-5"/>
        <w:jc w:val="both"/>
        <w:rPr>
          <w:rFonts w:ascii="Times New Roman" w:hAnsi="Times New Roman"/>
          <w:sz w:val="28"/>
          <w:szCs w:val="28"/>
        </w:rPr>
      </w:pPr>
    </w:p>
    <w:p w:rsidR="009753A4" w:rsidRDefault="009753A4" w:rsidP="002A04AC">
      <w:pPr>
        <w:ind w:left="5220" w:right="-5"/>
        <w:jc w:val="both"/>
        <w:rPr>
          <w:rFonts w:ascii="Times New Roman" w:hAnsi="Times New Roman"/>
          <w:sz w:val="28"/>
          <w:szCs w:val="28"/>
        </w:rPr>
      </w:pPr>
    </w:p>
    <w:p w:rsidR="009753A4" w:rsidRDefault="009753A4" w:rsidP="002A04AC">
      <w:pPr>
        <w:ind w:left="5220" w:right="-5"/>
        <w:jc w:val="both"/>
        <w:rPr>
          <w:rFonts w:ascii="Times New Roman" w:hAnsi="Times New Roman"/>
          <w:sz w:val="28"/>
          <w:szCs w:val="28"/>
        </w:rPr>
      </w:pPr>
    </w:p>
    <w:p w:rsidR="009753A4" w:rsidRDefault="009753A4" w:rsidP="002A04AC">
      <w:pPr>
        <w:ind w:left="5220" w:right="-5"/>
        <w:jc w:val="both"/>
        <w:rPr>
          <w:rFonts w:ascii="Times New Roman" w:hAnsi="Times New Roman"/>
          <w:sz w:val="28"/>
          <w:szCs w:val="28"/>
        </w:rPr>
      </w:pPr>
    </w:p>
    <w:p w:rsidR="009753A4" w:rsidRDefault="009753A4" w:rsidP="002A04AC">
      <w:pPr>
        <w:ind w:left="5220" w:right="-5"/>
        <w:jc w:val="both"/>
        <w:rPr>
          <w:rFonts w:ascii="Times New Roman" w:hAnsi="Times New Roman"/>
          <w:sz w:val="28"/>
          <w:szCs w:val="28"/>
        </w:rPr>
      </w:pPr>
    </w:p>
    <w:p w:rsidR="009753A4" w:rsidRDefault="009753A4" w:rsidP="002A04AC">
      <w:pPr>
        <w:ind w:left="5220" w:right="-5"/>
        <w:jc w:val="both"/>
        <w:rPr>
          <w:rFonts w:ascii="Times New Roman" w:hAnsi="Times New Roman"/>
          <w:sz w:val="28"/>
          <w:szCs w:val="28"/>
        </w:rPr>
      </w:pPr>
    </w:p>
    <w:p w:rsidR="009753A4" w:rsidRDefault="009753A4" w:rsidP="002A04AC">
      <w:pPr>
        <w:ind w:left="5220" w:right="-5"/>
        <w:jc w:val="both"/>
        <w:rPr>
          <w:rFonts w:ascii="Times New Roman" w:hAnsi="Times New Roman"/>
          <w:sz w:val="28"/>
          <w:szCs w:val="28"/>
        </w:rPr>
      </w:pPr>
    </w:p>
    <w:p w:rsidR="009753A4" w:rsidRDefault="009753A4" w:rsidP="002A04AC">
      <w:pPr>
        <w:ind w:left="5220" w:right="-5"/>
        <w:jc w:val="both"/>
        <w:rPr>
          <w:rFonts w:ascii="Times New Roman" w:hAnsi="Times New Roman"/>
          <w:sz w:val="28"/>
          <w:szCs w:val="28"/>
        </w:rPr>
      </w:pPr>
    </w:p>
    <w:p w:rsidR="009753A4" w:rsidRDefault="009753A4" w:rsidP="002A04AC">
      <w:pPr>
        <w:ind w:left="5220" w:right="-5"/>
        <w:jc w:val="both"/>
        <w:rPr>
          <w:rFonts w:ascii="Times New Roman" w:hAnsi="Times New Roman"/>
          <w:sz w:val="28"/>
          <w:szCs w:val="28"/>
        </w:rPr>
      </w:pPr>
    </w:p>
    <w:p w:rsidR="009753A4" w:rsidRDefault="009753A4" w:rsidP="002A04AC">
      <w:pPr>
        <w:ind w:left="5220" w:right="-5"/>
        <w:jc w:val="both"/>
        <w:rPr>
          <w:rFonts w:ascii="Times New Roman" w:hAnsi="Times New Roman"/>
          <w:sz w:val="28"/>
          <w:szCs w:val="28"/>
        </w:rPr>
      </w:pPr>
    </w:p>
    <w:p w:rsidR="009753A4" w:rsidRDefault="009753A4" w:rsidP="002A04AC">
      <w:pPr>
        <w:ind w:left="5220" w:right="-5"/>
        <w:jc w:val="both"/>
        <w:rPr>
          <w:rFonts w:ascii="Times New Roman" w:hAnsi="Times New Roman"/>
          <w:sz w:val="28"/>
          <w:szCs w:val="28"/>
        </w:rPr>
      </w:pPr>
    </w:p>
    <w:p w:rsidR="009753A4" w:rsidRDefault="009753A4" w:rsidP="002A04AC">
      <w:pPr>
        <w:ind w:left="5220" w:right="-5"/>
        <w:jc w:val="both"/>
        <w:rPr>
          <w:rFonts w:ascii="Times New Roman" w:hAnsi="Times New Roman"/>
          <w:sz w:val="28"/>
          <w:szCs w:val="28"/>
        </w:rPr>
      </w:pPr>
    </w:p>
    <w:p w:rsidR="009753A4" w:rsidRDefault="009753A4" w:rsidP="002A04AC">
      <w:pPr>
        <w:ind w:left="5220" w:right="-5"/>
        <w:jc w:val="both"/>
        <w:rPr>
          <w:rFonts w:ascii="Times New Roman" w:hAnsi="Times New Roman"/>
          <w:sz w:val="28"/>
          <w:szCs w:val="28"/>
        </w:rPr>
      </w:pPr>
    </w:p>
    <w:p w:rsidR="009753A4" w:rsidRDefault="009753A4" w:rsidP="002A04AC">
      <w:pPr>
        <w:ind w:left="5220" w:right="-5"/>
        <w:jc w:val="both"/>
        <w:rPr>
          <w:rFonts w:ascii="Times New Roman" w:hAnsi="Times New Roman"/>
          <w:sz w:val="28"/>
          <w:szCs w:val="28"/>
        </w:rPr>
      </w:pPr>
    </w:p>
    <w:p w:rsidR="009753A4" w:rsidRDefault="009753A4" w:rsidP="002A04AC">
      <w:pPr>
        <w:ind w:left="5220" w:right="-5"/>
        <w:jc w:val="both"/>
        <w:rPr>
          <w:rFonts w:ascii="Times New Roman" w:hAnsi="Times New Roman"/>
          <w:sz w:val="28"/>
          <w:szCs w:val="28"/>
        </w:rPr>
      </w:pPr>
    </w:p>
    <w:p w:rsidR="009753A4" w:rsidRDefault="009753A4" w:rsidP="002A04AC">
      <w:pPr>
        <w:ind w:left="5220" w:right="-5"/>
        <w:jc w:val="both"/>
        <w:rPr>
          <w:rFonts w:ascii="Times New Roman" w:hAnsi="Times New Roman"/>
          <w:sz w:val="28"/>
          <w:szCs w:val="28"/>
        </w:rPr>
      </w:pPr>
    </w:p>
    <w:p w:rsidR="009753A4" w:rsidRDefault="009753A4" w:rsidP="002A04AC">
      <w:pPr>
        <w:ind w:left="5220" w:right="-5"/>
        <w:jc w:val="both"/>
        <w:rPr>
          <w:rFonts w:ascii="Times New Roman" w:hAnsi="Times New Roman"/>
          <w:sz w:val="28"/>
          <w:szCs w:val="28"/>
        </w:rPr>
      </w:pPr>
    </w:p>
    <w:p w:rsidR="009753A4" w:rsidRDefault="009753A4" w:rsidP="002A04AC">
      <w:pPr>
        <w:ind w:left="5220" w:right="-5"/>
        <w:jc w:val="both"/>
        <w:rPr>
          <w:rFonts w:ascii="Times New Roman" w:hAnsi="Times New Roman"/>
          <w:sz w:val="28"/>
          <w:szCs w:val="28"/>
        </w:rPr>
      </w:pPr>
    </w:p>
    <w:p w:rsidR="009753A4" w:rsidRDefault="009753A4" w:rsidP="002A04AC">
      <w:pPr>
        <w:ind w:left="5220" w:right="-5"/>
        <w:jc w:val="both"/>
        <w:rPr>
          <w:rFonts w:ascii="Times New Roman" w:hAnsi="Times New Roman"/>
          <w:sz w:val="28"/>
          <w:szCs w:val="28"/>
        </w:rPr>
      </w:pPr>
    </w:p>
    <w:p w:rsidR="009753A4" w:rsidRDefault="009753A4" w:rsidP="002A04AC">
      <w:pPr>
        <w:ind w:left="5220" w:right="-5"/>
        <w:jc w:val="both"/>
        <w:rPr>
          <w:rFonts w:ascii="Times New Roman" w:hAnsi="Times New Roman"/>
          <w:sz w:val="28"/>
          <w:szCs w:val="28"/>
        </w:rPr>
      </w:pPr>
    </w:p>
    <w:p w:rsidR="009753A4" w:rsidRDefault="009753A4" w:rsidP="002A04AC">
      <w:pPr>
        <w:ind w:left="5220" w:right="-5"/>
        <w:jc w:val="both"/>
        <w:rPr>
          <w:rFonts w:ascii="Times New Roman" w:hAnsi="Times New Roman"/>
          <w:sz w:val="28"/>
          <w:szCs w:val="28"/>
        </w:rPr>
      </w:pPr>
    </w:p>
    <w:p w:rsidR="009753A4" w:rsidRDefault="009753A4" w:rsidP="002A04AC">
      <w:pPr>
        <w:ind w:left="5220" w:right="-5"/>
        <w:jc w:val="both"/>
        <w:rPr>
          <w:rFonts w:ascii="Times New Roman" w:hAnsi="Times New Roman"/>
          <w:sz w:val="28"/>
          <w:szCs w:val="28"/>
        </w:rPr>
      </w:pPr>
    </w:p>
    <w:p w:rsidR="009753A4" w:rsidRDefault="009753A4" w:rsidP="002A04AC">
      <w:pPr>
        <w:ind w:left="5220" w:right="-5"/>
        <w:jc w:val="both"/>
        <w:rPr>
          <w:rFonts w:ascii="Times New Roman" w:hAnsi="Times New Roman"/>
          <w:sz w:val="28"/>
          <w:szCs w:val="28"/>
        </w:rPr>
      </w:pPr>
    </w:p>
    <w:p w:rsidR="009753A4" w:rsidRDefault="009753A4" w:rsidP="002A04AC">
      <w:pPr>
        <w:ind w:left="5220" w:right="-5"/>
        <w:jc w:val="both"/>
        <w:rPr>
          <w:rFonts w:ascii="Times New Roman" w:hAnsi="Times New Roman"/>
          <w:sz w:val="28"/>
          <w:szCs w:val="28"/>
        </w:rPr>
      </w:pPr>
    </w:p>
    <w:p w:rsidR="009753A4" w:rsidRDefault="009753A4" w:rsidP="002A04AC">
      <w:pPr>
        <w:ind w:left="5220" w:right="-5"/>
        <w:jc w:val="both"/>
        <w:rPr>
          <w:rFonts w:ascii="Times New Roman" w:hAnsi="Times New Roman"/>
          <w:sz w:val="28"/>
          <w:szCs w:val="28"/>
        </w:rPr>
      </w:pPr>
    </w:p>
    <w:p w:rsidR="009753A4" w:rsidRDefault="009753A4" w:rsidP="002A04AC">
      <w:pPr>
        <w:ind w:left="5220" w:right="-5"/>
        <w:jc w:val="both"/>
        <w:rPr>
          <w:rFonts w:ascii="Times New Roman" w:hAnsi="Times New Roman"/>
          <w:sz w:val="28"/>
          <w:szCs w:val="28"/>
        </w:rPr>
      </w:pPr>
    </w:p>
    <w:p w:rsidR="009753A4" w:rsidRDefault="009753A4" w:rsidP="002A04AC">
      <w:pPr>
        <w:ind w:left="5220" w:right="-5"/>
        <w:jc w:val="both"/>
        <w:rPr>
          <w:rFonts w:ascii="Times New Roman" w:hAnsi="Times New Roman"/>
          <w:sz w:val="28"/>
          <w:szCs w:val="28"/>
        </w:rPr>
      </w:pPr>
    </w:p>
    <w:p w:rsidR="009753A4" w:rsidRDefault="009753A4" w:rsidP="002A04AC">
      <w:pPr>
        <w:ind w:left="5220" w:right="-5"/>
        <w:jc w:val="both"/>
        <w:rPr>
          <w:rFonts w:ascii="Times New Roman" w:hAnsi="Times New Roman"/>
          <w:sz w:val="28"/>
          <w:szCs w:val="28"/>
        </w:rPr>
      </w:pPr>
    </w:p>
    <w:p w:rsidR="009753A4" w:rsidRDefault="009753A4" w:rsidP="002A04AC">
      <w:pPr>
        <w:ind w:left="5220" w:right="-5"/>
        <w:jc w:val="both"/>
        <w:rPr>
          <w:rFonts w:ascii="Times New Roman" w:hAnsi="Times New Roman"/>
          <w:sz w:val="28"/>
          <w:szCs w:val="28"/>
        </w:rPr>
      </w:pPr>
    </w:p>
    <w:p w:rsidR="009753A4" w:rsidRDefault="009753A4" w:rsidP="002A04AC">
      <w:pPr>
        <w:ind w:left="5220" w:right="-5"/>
        <w:jc w:val="both"/>
        <w:rPr>
          <w:rFonts w:ascii="Times New Roman" w:hAnsi="Times New Roman"/>
          <w:sz w:val="28"/>
          <w:szCs w:val="28"/>
        </w:rPr>
      </w:pPr>
    </w:p>
    <w:p w:rsidR="009753A4" w:rsidRDefault="009753A4" w:rsidP="002A04AC">
      <w:pPr>
        <w:ind w:left="5220" w:right="-5"/>
        <w:jc w:val="both"/>
        <w:rPr>
          <w:rFonts w:ascii="Times New Roman" w:hAnsi="Times New Roman"/>
          <w:sz w:val="28"/>
          <w:szCs w:val="28"/>
        </w:rPr>
      </w:pPr>
    </w:p>
    <w:p w:rsidR="009753A4" w:rsidRDefault="009753A4" w:rsidP="002A04AC">
      <w:pPr>
        <w:ind w:left="5220" w:right="-5"/>
        <w:jc w:val="both"/>
        <w:rPr>
          <w:rFonts w:ascii="Times New Roman" w:hAnsi="Times New Roman"/>
          <w:sz w:val="28"/>
          <w:szCs w:val="28"/>
        </w:rPr>
      </w:pPr>
    </w:p>
    <w:p w:rsidR="00F81435" w:rsidRDefault="002A04AC" w:rsidP="002A04AC">
      <w:pPr>
        <w:ind w:left="522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2A04AC" w:rsidRPr="00F81435" w:rsidRDefault="002A04AC" w:rsidP="002A04AC">
      <w:pPr>
        <w:tabs>
          <w:tab w:val="left" w:pos="7125"/>
        </w:tabs>
        <w:ind w:left="522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7064C4">
        <w:rPr>
          <w:rFonts w:ascii="Times New Roman" w:hAnsi="Times New Roman"/>
          <w:sz w:val="28"/>
          <w:szCs w:val="28"/>
        </w:rPr>
        <w:t xml:space="preserve">Доможировского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 Лодейнопольского муниципального района Ленинградской области от </w:t>
      </w:r>
      <w:r w:rsidR="007064C4">
        <w:rPr>
          <w:rFonts w:ascii="Times New Roman" w:hAnsi="Times New Roman"/>
          <w:sz w:val="28"/>
          <w:szCs w:val="28"/>
        </w:rPr>
        <w:t>23.10.2018 г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1595E">
        <w:rPr>
          <w:rFonts w:ascii="Times New Roman" w:hAnsi="Times New Roman"/>
          <w:sz w:val="28"/>
          <w:szCs w:val="28"/>
        </w:rPr>
        <w:t>163</w:t>
      </w:r>
    </w:p>
    <w:p w:rsidR="002A04AC" w:rsidRPr="00F81435" w:rsidRDefault="002A04AC" w:rsidP="002A04AC">
      <w:pPr>
        <w:tabs>
          <w:tab w:val="left" w:pos="3015"/>
          <w:tab w:val="left" w:pos="6390"/>
        </w:tabs>
        <w:rPr>
          <w:rFonts w:ascii="Times New Roman" w:hAnsi="Times New Roman"/>
          <w:sz w:val="28"/>
          <w:szCs w:val="28"/>
        </w:rPr>
      </w:pPr>
    </w:p>
    <w:p w:rsidR="002A04AC" w:rsidRDefault="002A04AC" w:rsidP="00F81435">
      <w:pPr>
        <w:ind w:right="4536"/>
        <w:jc w:val="both"/>
        <w:rPr>
          <w:rFonts w:ascii="Times New Roman" w:hAnsi="Times New Roman"/>
          <w:sz w:val="28"/>
          <w:szCs w:val="28"/>
        </w:rPr>
      </w:pPr>
    </w:p>
    <w:p w:rsidR="00F81435" w:rsidRPr="00F81435" w:rsidRDefault="00F81435" w:rsidP="00F81435">
      <w:pPr>
        <w:ind w:right="4536"/>
        <w:jc w:val="both"/>
        <w:rPr>
          <w:rFonts w:ascii="Times New Roman" w:hAnsi="Times New Roman"/>
          <w:sz w:val="28"/>
          <w:szCs w:val="28"/>
        </w:rPr>
      </w:pPr>
    </w:p>
    <w:p w:rsidR="00F81435" w:rsidRDefault="00F81435" w:rsidP="00F81435">
      <w:pPr>
        <w:pStyle w:val="ab"/>
        <w:spacing w:after="0"/>
        <w:jc w:val="center"/>
        <w:rPr>
          <w:rStyle w:val="ac"/>
          <w:rFonts w:ascii="Times New Roman" w:hAnsi="Times New Roman"/>
          <w:color w:val="000000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Положение о порядке предоставления жилых помещений специализированного жилищного фонда </w:t>
      </w:r>
      <w:r w:rsidR="007064C4">
        <w:rPr>
          <w:rFonts w:ascii="Times New Roman" w:hAnsi="Times New Roman"/>
          <w:sz w:val="28"/>
          <w:szCs w:val="28"/>
        </w:rPr>
        <w:t>Доможировского сельского</w:t>
      </w:r>
      <w:r w:rsidR="002A04AC">
        <w:rPr>
          <w:rFonts w:ascii="Times New Roman" w:hAnsi="Times New Roman"/>
          <w:sz w:val="28"/>
          <w:szCs w:val="28"/>
        </w:rPr>
        <w:t xml:space="preserve"> поселения Лодейнопольского муниципального района Ленинградской области</w:t>
      </w:r>
    </w:p>
    <w:p w:rsidR="002A04AC" w:rsidRPr="00F81435" w:rsidRDefault="002A04AC" w:rsidP="00F81435">
      <w:pPr>
        <w:pStyle w:val="ab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1435" w:rsidRPr="002A04AC" w:rsidRDefault="00F81435" w:rsidP="00F81435">
      <w:pPr>
        <w:pStyle w:val="ab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04AC">
        <w:rPr>
          <w:rStyle w:val="ac"/>
          <w:rFonts w:ascii="Times New Roman" w:hAnsi="Times New Roman"/>
          <w:color w:val="000000"/>
          <w:sz w:val="28"/>
          <w:szCs w:val="28"/>
        </w:rPr>
        <w:t>Раздел</w:t>
      </w:r>
      <w:r w:rsidRPr="002A04AC">
        <w:rPr>
          <w:rStyle w:val="ac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A04AC">
        <w:rPr>
          <w:rStyle w:val="12pt"/>
          <w:rFonts w:ascii="Times New Roman" w:hAnsi="Times New Roman"/>
          <w:b w:val="0"/>
          <w:color w:val="000000"/>
          <w:sz w:val="28"/>
          <w:szCs w:val="28"/>
        </w:rPr>
        <w:t>1</w:t>
      </w:r>
      <w:r w:rsidRPr="002A04AC">
        <w:rPr>
          <w:rStyle w:val="ac"/>
          <w:rFonts w:ascii="Times New Roman" w:hAnsi="Times New Roman"/>
          <w:color w:val="000000"/>
          <w:sz w:val="28"/>
          <w:szCs w:val="28"/>
        </w:rPr>
        <w:t>. ОБЩИЕ</w:t>
      </w:r>
      <w:r w:rsidRPr="002A04AC">
        <w:rPr>
          <w:rStyle w:val="ac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A04AC">
        <w:rPr>
          <w:rStyle w:val="12pt"/>
          <w:rFonts w:ascii="Times New Roman" w:hAnsi="Times New Roman"/>
          <w:b w:val="0"/>
          <w:color w:val="000000"/>
          <w:sz w:val="28"/>
          <w:szCs w:val="28"/>
        </w:rPr>
        <w:t>ПОЛОЖЕНИЯ</w:t>
      </w:r>
    </w:p>
    <w:p w:rsidR="00F81435" w:rsidRPr="00F81435" w:rsidRDefault="002A04AC" w:rsidP="002A04AC">
      <w:pPr>
        <w:pStyle w:val="ab"/>
        <w:widowControl w:val="0"/>
        <w:tabs>
          <w:tab w:val="left" w:pos="0"/>
        </w:tabs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color w:val="000000"/>
          <w:sz w:val="28"/>
          <w:szCs w:val="28"/>
        </w:rPr>
        <w:tab/>
        <w:t xml:space="preserve">1.1.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="00F81435" w:rsidRPr="002A04AC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положени</w:t>
      </w:r>
      <w:r>
        <w:rPr>
          <w:rStyle w:val="ad"/>
          <w:rFonts w:ascii="Times New Roman" w:hAnsi="Times New Roman"/>
          <w:b w:val="0"/>
          <w:color w:val="000000"/>
          <w:sz w:val="28"/>
          <w:szCs w:val="28"/>
        </w:rPr>
        <w:t>е</w:t>
      </w:r>
      <w:r w:rsidR="00F81435" w:rsidRPr="002A04AC">
        <w:rPr>
          <w:rStyle w:val="ad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F81435" w:rsidRPr="002A04AC">
        <w:rPr>
          <w:rStyle w:val="ac"/>
          <w:rFonts w:ascii="Times New Roman" w:hAnsi="Times New Roman"/>
          <w:color w:val="000000"/>
          <w:sz w:val="28"/>
          <w:szCs w:val="28"/>
        </w:rPr>
        <w:t>о</w:t>
      </w:r>
      <w:r w:rsidR="00F81435" w:rsidRPr="002A04AC">
        <w:rPr>
          <w:rStyle w:val="ac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81435" w:rsidRPr="002A04AC">
        <w:rPr>
          <w:rStyle w:val="ad"/>
          <w:rFonts w:ascii="Times New Roman" w:hAnsi="Times New Roman"/>
          <w:b w:val="0"/>
          <w:color w:val="000000"/>
          <w:sz w:val="28"/>
          <w:szCs w:val="28"/>
        </w:rPr>
        <w:t xml:space="preserve">порядке </w:t>
      </w:r>
      <w:r>
        <w:rPr>
          <w:rStyle w:val="ac"/>
          <w:rFonts w:ascii="Times New Roman" w:hAnsi="Times New Roman"/>
          <w:color w:val="000000"/>
          <w:sz w:val="28"/>
          <w:szCs w:val="28"/>
        </w:rPr>
        <w:t xml:space="preserve">предоставления жилых </w:t>
      </w:r>
      <w:r w:rsidR="00F81435" w:rsidRPr="002A04AC">
        <w:rPr>
          <w:rStyle w:val="ac"/>
          <w:rFonts w:ascii="Times New Roman" w:hAnsi="Times New Roman"/>
          <w:color w:val="000000"/>
          <w:sz w:val="28"/>
          <w:szCs w:val="28"/>
        </w:rPr>
        <w:t xml:space="preserve">помещений специализированного жилищного фонда </w:t>
      </w:r>
      <w:r w:rsidR="007064C4">
        <w:rPr>
          <w:rFonts w:ascii="Times New Roman" w:hAnsi="Times New Roman"/>
          <w:sz w:val="28"/>
          <w:szCs w:val="28"/>
        </w:rPr>
        <w:t xml:space="preserve">Доможировского сельского </w:t>
      </w:r>
      <w:r>
        <w:rPr>
          <w:rFonts w:ascii="Times New Roman" w:hAnsi="Times New Roman"/>
          <w:sz w:val="28"/>
          <w:szCs w:val="28"/>
        </w:rPr>
        <w:t xml:space="preserve"> поселения Лодейнопольского муниципального района Ленинградской области</w:t>
      </w:r>
      <w:r w:rsidRPr="002A04AC">
        <w:rPr>
          <w:rStyle w:val="ac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81435" w:rsidRPr="002A04AC">
        <w:rPr>
          <w:rStyle w:val="ac"/>
          <w:rFonts w:ascii="Times New Roman" w:hAnsi="Times New Roman"/>
          <w:color w:val="000000"/>
          <w:sz w:val="28"/>
          <w:szCs w:val="28"/>
        </w:rPr>
        <w:t xml:space="preserve">(далее </w:t>
      </w:r>
      <w:r>
        <w:rPr>
          <w:rStyle w:val="ac"/>
          <w:rFonts w:ascii="Times New Roman" w:hAnsi="Times New Roman"/>
          <w:color w:val="000000"/>
          <w:sz w:val="28"/>
          <w:szCs w:val="28"/>
        </w:rPr>
        <w:t>–</w:t>
      </w:r>
      <w:r w:rsidR="00F81435" w:rsidRPr="002A04AC">
        <w:rPr>
          <w:rStyle w:val="ac"/>
          <w:rFonts w:ascii="Times New Roman" w:hAnsi="Times New Roman"/>
          <w:color w:val="000000"/>
          <w:sz w:val="28"/>
          <w:szCs w:val="28"/>
        </w:rPr>
        <w:t xml:space="preserve"> Положение)</w:t>
      </w:r>
      <w:r w:rsidR="00F81435" w:rsidRPr="002A04AC">
        <w:rPr>
          <w:rStyle w:val="ac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81435" w:rsidRPr="002A04AC">
        <w:rPr>
          <w:rStyle w:val="ad"/>
          <w:rFonts w:ascii="Times New Roman" w:hAnsi="Times New Roman"/>
          <w:b w:val="0"/>
          <w:color w:val="000000"/>
          <w:sz w:val="28"/>
          <w:szCs w:val="28"/>
        </w:rPr>
        <w:t>разработан</w:t>
      </w:r>
      <w:r>
        <w:rPr>
          <w:rStyle w:val="ad"/>
          <w:rFonts w:ascii="Times New Roman" w:hAnsi="Times New Roman"/>
          <w:b w:val="0"/>
          <w:color w:val="000000"/>
          <w:sz w:val="28"/>
          <w:szCs w:val="28"/>
        </w:rPr>
        <w:t>а</w:t>
      </w:r>
      <w:r w:rsidR="00F81435" w:rsidRPr="002A04AC">
        <w:rPr>
          <w:rStyle w:val="ad"/>
          <w:rFonts w:ascii="Times New Roman" w:hAnsi="Times New Roman"/>
          <w:b w:val="0"/>
          <w:color w:val="000000"/>
          <w:sz w:val="28"/>
          <w:szCs w:val="28"/>
        </w:rPr>
        <w:t xml:space="preserve"> в соответствии </w:t>
      </w:r>
      <w:r w:rsidRPr="002A04AC">
        <w:rPr>
          <w:rStyle w:val="ac"/>
          <w:rFonts w:ascii="Times New Roman" w:hAnsi="Times New Roman"/>
          <w:color w:val="000000"/>
          <w:sz w:val="28"/>
          <w:szCs w:val="28"/>
        </w:rPr>
        <w:t>с</w:t>
      </w:r>
      <w:r w:rsidR="00F81435" w:rsidRPr="002A04AC">
        <w:rPr>
          <w:rStyle w:val="ac"/>
          <w:rFonts w:ascii="Times New Roman" w:hAnsi="Times New Roman"/>
          <w:color w:val="000000"/>
          <w:sz w:val="28"/>
          <w:szCs w:val="28"/>
        </w:rPr>
        <w:t xml:space="preserve"> Жилищным кодексом Российской Федерации, </w:t>
      </w:r>
      <w:r w:rsidR="00F81435" w:rsidRPr="002A04AC">
        <w:rPr>
          <w:rStyle w:val="ad"/>
          <w:rFonts w:ascii="Times New Roman" w:hAnsi="Times New Roman"/>
          <w:b w:val="0"/>
          <w:color w:val="000000"/>
          <w:sz w:val="28"/>
          <w:szCs w:val="28"/>
        </w:rPr>
        <w:t xml:space="preserve">Гражданским </w:t>
      </w:r>
      <w:r w:rsidR="00F81435" w:rsidRPr="002A04AC">
        <w:rPr>
          <w:rStyle w:val="ac"/>
          <w:rFonts w:ascii="Times New Roman" w:hAnsi="Times New Roman"/>
          <w:color w:val="000000"/>
          <w:sz w:val="28"/>
          <w:szCs w:val="28"/>
        </w:rPr>
        <w:t>кодексом Российской Федерации, Федеральным законом</w:t>
      </w:r>
      <w:r w:rsidR="00F81435" w:rsidRPr="002A04AC">
        <w:rPr>
          <w:rStyle w:val="ac"/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Style w:val="ac"/>
          <w:rFonts w:ascii="Times New Roman" w:hAnsi="Times New Roman"/>
          <w:color w:val="000000"/>
          <w:sz w:val="28"/>
          <w:szCs w:val="28"/>
        </w:rPr>
        <w:t>от 06.10.2003 «Об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 общих принципах организации </w:t>
      </w:r>
      <w:r w:rsidR="00F81435" w:rsidRPr="002A04AC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местного</w:t>
      </w:r>
      <w:r w:rsidR="00F81435"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самоуправления в Российской Федерации», Постановлением Правительства Российской Федерации от </w:t>
      </w:r>
      <w:r w:rsidR="00F81435" w:rsidRPr="002A04AC">
        <w:rPr>
          <w:rStyle w:val="ad"/>
          <w:rFonts w:ascii="Times New Roman" w:hAnsi="Times New Roman"/>
          <w:b w:val="0"/>
          <w:color w:val="000000"/>
          <w:sz w:val="28"/>
          <w:szCs w:val="28"/>
        </w:rPr>
        <w:t>26.01.2006</w:t>
      </w:r>
      <w:r w:rsidR="00F81435"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№ 42 «Об утверждении Правил отнесения жилого помещения </w:t>
      </w:r>
      <w:r w:rsidR="00F81435" w:rsidRPr="002A04AC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к</w:t>
      </w:r>
      <w:r w:rsidR="00F81435"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специализированному жилищному фонду </w:t>
      </w:r>
      <w:r w:rsidR="00F81435" w:rsidRPr="002A04AC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и</w:t>
      </w:r>
      <w:r w:rsidR="00F81435"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типовых договоров найма специализированных жилых помещений», </w:t>
      </w:r>
      <w:r w:rsidR="009753A4">
        <w:rPr>
          <w:rStyle w:val="ac"/>
          <w:rFonts w:ascii="Times New Roman" w:hAnsi="Times New Roman"/>
          <w:color w:val="000000"/>
          <w:sz w:val="28"/>
          <w:szCs w:val="28"/>
        </w:rPr>
        <w:t>у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ставом </w:t>
      </w:r>
      <w:r w:rsidR="007064C4">
        <w:rPr>
          <w:rFonts w:ascii="Times New Roman" w:hAnsi="Times New Roman"/>
          <w:sz w:val="28"/>
          <w:szCs w:val="28"/>
        </w:rPr>
        <w:t xml:space="preserve">Доможировского сельского </w:t>
      </w:r>
      <w:r>
        <w:rPr>
          <w:rFonts w:ascii="Times New Roman" w:hAnsi="Times New Roman"/>
          <w:sz w:val="28"/>
          <w:szCs w:val="28"/>
        </w:rPr>
        <w:t xml:space="preserve"> поселения Лодейнопольского муниципального района Ленинградской области и</w:t>
      </w:r>
      <w:r w:rsidR="00F81435" w:rsidRPr="00F81435">
        <w:rPr>
          <w:rStyle w:val="12pt5"/>
          <w:rFonts w:ascii="Times New Roman" w:hAnsi="Times New Roman"/>
          <w:color w:val="000000"/>
          <w:sz w:val="28"/>
          <w:szCs w:val="28"/>
        </w:rPr>
        <w:t xml:space="preserve">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устанавливает порядок управления и распоряжения жилыми помещениями специализированного жилищного фонда </w:t>
      </w:r>
      <w:r w:rsidR="007064C4">
        <w:rPr>
          <w:rFonts w:ascii="Times New Roman" w:hAnsi="Times New Roman"/>
          <w:sz w:val="28"/>
          <w:szCs w:val="28"/>
        </w:rPr>
        <w:t>Доможировского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Лодейнопольского муниципального района Ленинградской области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, </w:t>
      </w:r>
      <w:r w:rsidR="00F81435" w:rsidRPr="002A04AC">
        <w:rPr>
          <w:rStyle w:val="12pt5"/>
          <w:rFonts w:ascii="Times New Roman" w:hAnsi="Times New Roman"/>
          <w:b w:val="0"/>
          <w:color w:val="000000"/>
          <w:sz w:val="28"/>
          <w:szCs w:val="28"/>
        </w:rPr>
        <w:t>а</w:t>
      </w:r>
      <w:r w:rsidR="00F81435" w:rsidRPr="00F81435">
        <w:rPr>
          <w:rStyle w:val="12pt5"/>
          <w:rFonts w:ascii="Times New Roman" w:hAnsi="Times New Roman"/>
          <w:color w:val="000000"/>
          <w:sz w:val="28"/>
          <w:szCs w:val="28"/>
        </w:rPr>
        <w:t xml:space="preserve">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также категории граждан, которым </w:t>
      </w:r>
      <w:r>
        <w:rPr>
          <w:rStyle w:val="ac"/>
          <w:rFonts w:ascii="Times New Roman" w:hAnsi="Times New Roman"/>
          <w:color w:val="000000"/>
          <w:sz w:val="28"/>
          <w:szCs w:val="28"/>
        </w:rPr>
        <w:t>предоставляются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 служебные жилые помещения специализированного жилищного фонда.</w:t>
      </w:r>
    </w:p>
    <w:p w:rsidR="00F81435" w:rsidRPr="002A04AC" w:rsidRDefault="002A04AC" w:rsidP="002A04AC">
      <w:pPr>
        <w:pStyle w:val="210"/>
        <w:shd w:val="clear" w:color="auto" w:fill="auto"/>
        <w:tabs>
          <w:tab w:val="left" w:leader="underscore" w:pos="836"/>
        </w:tabs>
        <w:spacing w:before="0" w:line="240" w:lineRule="auto"/>
        <w:ind w:left="20" w:firstLine="700"/>
        <w:jc w:val="both"/>
        <w:rPr>
          <w:b w:val="0"/>
          <w:i w:val="0"/>
        </w:rPr>
      </w:pPr>
      <w:r>
        <w:rPr>
          <w:rStyle w:val="ad"/>
          <w:rFonts w:ascii="Times New Roman" w:hAnsi="Times New Roman"/>
          <w:i w:val="0"/>
          <w:noProof w:val="0"/>
          <w:color w:val="000000"/>
          <w:sz w:val="28"/>
          <w:szCs w:val="28"/>
        </w:rPr>
        <w:t xml:space="preserve">1.2. </w:t>
      </w:r>
      <w:r w:rsidR="00F81435" w:rsidRPr="002A04AC">
        <w:rPr>
          <w:rStyle w:val="ad"/>
          <w:rFonts w:ascii="Times New Roman" w:hAnsi="Times New Roman"/>
          <w:i w:val="0"/>
          <w:noProof w:val="0"/>
          <w:color w:val="000000"/>
          <w:sz w:val="28"/>
          <w:szCs w:val="28"/>
        </w:rPr>
        <w:t xml:space="preserve">Специализированный </w:t>
      </w:r>
      <w:r w:rsidR="00F81435" w:rsidRPr="002A04AC">
        <w:rPr>
          <w:rStyle w:val="ac"/>
          <w:rFonts w:ascii="Times New Roman" w:hAnsi="Times New Roman"/>
          <w:b w:val="0"/>
          <w:i w:val="0"/>
          <w:noProof w:val="0"/>
          <w:color w:val="000000"/>
          <w:sz w:val="28"/>
          <w:szCs w:val="28"/>
        </w:rPr>
        <w:t xml:space="preserve">жилищный фонд </w:t>
      </w:r>
      <w:r w:rsidR="007064C4">
        <w:rPr>
          <w:b w:val="0"/>
          <w:i w:val="0"/>
          <w:sz w:val="28"/>
          <w:szCs w:val="28"/>
          <w:lang w:val="ru-RU"/>
        </w:rPr>
        <w:t>Доможировского сельского</w:t>
      </w:r>
      <w:r w:rsidRPr="002A04AC">
        <w:rPr>
          <w:b w:val="0"/>
          <w:i w:val="0"/>
          <w:sz w:val="28"/>
          <w:szCs w:val="28"/>
        </w:rPr>
        <w:t xml:space="preserve"> поселения Лодейнопольского муниципального района Ленинградской области</w:t>
      </w:r>
      <w:r w:rsidRPr="002A04AC">
        <w:rPr>
          <w:b w:val="0"/>
          <w:i w:val="0"/>
          <w:sz w:val="28"/>
          <w:szCs w:val="28"/>
          <w:lang w:val="ru-RU"/>
        </w:rPr>
        <w:t xml:space="preserve"> (далее – специализированный </w:t>
      </w:r>
      <w:r w:rsidR="00F81435" w:rsidRPr="002A04AC">
        <w:rPr>
          <w:rStyle w:val="30"/>
          <w:b w:val="0"/>
          <w:i w:val="0"/>
          <w:color w:val="000000"/>
          <w:sz w:val="28"/>
          <w:szCs w:val="28"/>
        </w:rPr>
        <w:t xml:space="preserve">жилищный </w:t>
      </w:r>
      <w:r w:rsidR="00F81435" w:rsidRPr="002A04AC">
        <w:rPr>
          <w:rStyle w:val="3"/>
          <w:b w:val="0"/>
          <w:i w:val="0"/>
          <w:color w:val="000000"/>
          <w:sz w:val="28"/>
          <w:szCs w:val="28"/>
        </w:rPr>
        <w:t xml:space="preserve">фонд) - совокупность </w:t>
      </w:r>
      <w:r w:rsidR="00F81435" w:rsidRPr="002A04AC">
        <w:rPr>
          <w:rStyle w:val="30"/>
          <w:b w:val="0"/>
          <w:i w:val="0"/>
          <w:color w:val="000000"/>
          <w:sz w:val="28"/>
          <w:szCs w:val="28"/>
        </w:rPr>
        <w:t xml:space="preserve">предназначенных </w:t>
      </w:r>
      <w:r w:rsidR="00F81435" w:rsidRPr="002A04AC">
        <w:rPr>
          <w:rStyle w:val="3"/>
          <w:b w:val="0"/>
          <w:i w:val="0"/>
          <w:color w:val="000000"/>
          <w:sz w:val="28"/>
          <w:szCs w:val="28"/>
        </w:rPr>
        <w:t xml:space="preserve">для </w:t>
      </w:r>
      <w:r w:rsidR="00F81435" w:rsidRPr="002A04AC">
        <w:rPr>
          <w:rStyle w:val="30"/>
          <w:b w:val="0"/>
          <w:i w:val="0"/>
          <w:color w:val="000000"/>
          <w:sz w:val="28"/>
          <w:szCs w:val="28"/>
        </w:rPr>
        <w:t xml:space="preserve">проживания отдельных </w:t>
      </w:r>
      <w:r w:rsidR="00F81435" w:rsidRPr="002A04AC">
        <w:rPr>
          <w:rStyle w:val="3"/>
          <w:b w:val="0"/>
          <w:i w:val="0"/>
          <w:color w:val="000000"/>
          <w:sz w:val="28"/>
          <w:szCs w:val="28"/>
        </w:rPr>
        <w:t xml:space="preserve">категорий граждан жилых помещений в жилищном фонде </w:t>
      </w:r>
      <w:r w:rsidR="007064C4">
        <w:rPr>
          <w:rStyle w:val="30"/>
          <w:b w:val="0"/>
          <w:i w:val="0"/>
          <w:color w:val="000000"/>
          <w:sz w:val="28"/>
          <w:szCs w:val="28"/>
          <w:lang w:val="ru-RU"/>
        </w:rPr>
        <w:t>Доможировского сельского</w:t>
      </w:r>
      <w:r w:rsidR="00EE1730">
        <w:rPr>
          <w:rStyle w:val="30"/>
          <w:b w:val="0"/>
          <w:i w:val="0"/>
          <w:color w:val="000000"/>
          <w:sz w:val="28"/>
          <w:szCs w:val="28"/>
          <w:lang w:val="ru-RU"/>
        </w:rPr>
        <w:t xml:space="preserve"> поселения</w:t>
      </w:r>
      <w:r w:rsidR="00F81435" w:rsidRPr="002A04AC">
        <w:rPr>
          <w:rStyle w:val="30"/>
          <w:b w:val="0"/>
          <w:i w:val="0"/>
          <w:color w:val="000000"/>
          <w:sz w:val="28"/>
          <w:szCs w:val="28"/>
        </w:rPr>
        <w:t>, предоставляемых в порядке, установленном разделом IV Жилищного кодекса Российской Федерации и настоящего Положения</w:t>
      </w:r>
      <w:r w:rsidR="00EE1730">
        <w:rPr>
          <w:rStyle w:val="30"/>
          <w:b w:val="0"/>
          <w:i w:val="0"/>
          <w:color w:val="000000"/>
          <w:sz w:val="28"/>
          <w:szCs w:val="28"/>
          <w:lang w:val="ru-RU"/>
        </w:rPr>
        <w:t>.</w:t>
      </w:r>
    </w:p>
    <w:p w:rsidR="00F81435" w:rsidRPr="00F81435" w:rsidRDefault="00F81435" w:rsidP="00EE1730">
      <w:pPr>
        <w:pStyle w:val="ab"/>
        <w:widowControl w:val="0"/>
        <w:numPr>
          <w:ilvl w:val="1"/>
          <w:numId w:val="17"/>
        </w:numPr>
        <w:tabs>
          <w:tab w:val="clear" w:pos="1440"/>
          <w:tab w:val="num" w:pos="0"/>
          <w:tab w:val="left" w:pos="720"/>
        </w:tabs>
        <w:spacing w:after="0"/>
        <w:ind w:left="0" w:right="40" w:firstLine="720"/>
        <w:jc w:val="both"/>
        <w:rPr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К жилым помещениям специализированного жилищного фонда </w:t>
      </w:r>
      <w:r w:rsidR="007064C4">
        <w:rPr>
          <w:rFonts w:ascii="Times New Roman" w:hAnsi="Times New Roman"/>
          <w:sz w:val="28"/>
          <w:szCs w:val="28"/>
        </w:rPr>
        <w:t xml:space="preserve">Доможировского сельского </w:t>
      </w:r>
      <w:r w:rsidR="00EE1730">
        <w:rPr>
          <w:rFonts w:ascii="Times New Roman" w:hAnsi="Times New Roman"/>
          <w:sz w:val="28"/>
          <w:szCs w:val="28"/>
        </w:rPr>
        <w:t>поселения Лодейнопольского муниципального района Ленинградской области</w:t>
      </w:r>
      <w:r w:rsidRPr="00F81435">
        <w:rPr>
          <w:rStyle w:val="12pt4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относятся</w:t>
      </w:r>
      <w:r w:rsidR="00EE1730">
        <w:rPr>
          <w:rStyle w:val="ac"/>
          <w:rFonts w:ascii="Times New Roman" w:hAnsi="Times New Roman"/>
          <w:color w:val="000000"/>
          <w:sz w:val="28"/>
          <w:szCs w:val="28"/>
        </w:rPr>
        <w:t>:</w:t>
      </w:r>
    </w:p>
    <w:p w:rsidR="00F81435" w:rsidRPr="00F81435" w:rsidRDefault="00F81435" w:rsidP="00F81435">
      <w:pPr>
        <w:pStyle w:val="ab"/>
        <w:widowControl w:val="0"/>
        <w:numPr>
          <w:ilvl w:val="0"/>
          <w:numId w:val="2"/>
        </w:numPr>
        <w:tabs>
          <w:tab w:val="left" w:pos="1031"/>
        </w:tabs>
        <w:spacing w:after="0"/>
        <w:ind w:left="40" w:firstLine="700"/>
        <w:jc w:val="both"/>
        <w:rPr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служебные жилые помещения;</w:t>
      </w:r>
    </w:p>
    <w:p w:rsidR="00F81435" w:rsidRPr="00F81435" w:rsidRDefault="00F81435" w:rsidP="00F81435">
      <w:pPr>
        <w:pStyle w:val="ab"/>
        <w:widowControl w:val="0"/>
        <w:numPr>
          <w:ilvl w:val="0"/>
          <w:numId w:val="2"/>
        </w:numPr>
        <w:tabs>
          <w:tab w:val="left" w:pos="1031"/>
        </w:tabs>
        <w:spacing w:after="0"/>
        <w:ind w:left="40" w:firstLine="700"/>
        <w:jc w:val="both"/>
        <w:rPr>
          <w:rFonts w:ascii="Times New Roman" w:hAnsi="Times New Roman"/>
          <w:sz w:val="28"/>
          <w:szCs w:val="28"/>
        </w:rPr>
      </w:pPr>
      <w:r w:rsidRPr="00EE1730">
        <w:rPr>
          <w:rStyle w:val="12pt4"/>
          <w:rFonts w:ascii="Times New Roman" w:hAnsi="Times New Roman"/>
          <w:b w:val="0"/>
          <w:i w:val="0"/>
          <w:color w:val="000000"/>
          <w:sz w:val="28"/>
          <w:szCs w:val="28"/>
        </w:rPr>
        <w:lastRenderedPageBreak/>
        <w:t>жилые</w:t>
      </w:r>
      <w:r w:rsidRPr="00EE1730">
        <w:rPr>
          <w:rStyle w:val="ac"/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помещения в общежитиях;</w:t>
      </w:r>
    </w:p>
    <w:p w:rsidR="00F81435" w:rsidRPr="00F81435" w:rsidRDefault="00F81435" w:rsidP="00F81435">
      <w:pPr>
        <w:pStyle w:val="ab"/>
        <w:widowControl w:val="0"/>
        <w:numPr>
          <w:ilvl w:val="0"/>
          <w:numId w:val="2"/>
        </w:numPr>
        <w:tabs>
          <w:tab w:val="left" w:pos="1031"/>
        </w:tabs>
        <w:spacing w:after="0"/>
        <w:ind w:left="40" w:firstLine="700"/>
        <w:jc w:val="both"/>
        <w:rPr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жилые помещения маневренного фонда;</w:t>
      </w:r>
    </w:p>
    <w:p w:rsidR="00F81435" w:rsidRPr="00BC616B" w:rsidRDefault="00EE1730" w:rsidP="00EE1730">
      <w:pPr>
        <w:pStyle w:val="ab"/>
        <w:widowControl w:val="0"/>
        <w:tabs>
          <w:tab w:val="left" w:pos="720"/>
        </w:tabs>
        <w:spacing w:after="0"/>
        <w:ind w:left="40" w:right="40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c"/>
          <w:rFonts w:ascii="Times New Roman" w:hAnsi="Times New Roman"/>
          <w:color w:val="000000"/>
          <w:sz w:val="28"/>
          <w:szCs w:val="28"/>
        </w:rPr>
        <w:tab/>
        <w:t xml:space="preserve">1.4.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Жилые </w:t>
      </w:r>
      <w:r w:rsidR="00F81435" w:rsidRPr="00EE1730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помещения,</w:t>
      </w:r>
      <w:r w:rsidR="00F81435"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отнесенные </w:t>
      </w:r>
      <w:r w:rsidR="00F81435" w:rsidRPr="00F81435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F81435" w:rsidRPr="00EE1730">
        <w:rPr>
          <w:rStyle w:val="ad"/>
          <w:rFonts w:ascii="Times New Roman" w:hAnsi="Times New Roman"/>
          <w:b w:val="0"/>
          <w:color w:val="000000"/>
          <w:sz w:val="28"/>
          <w:szCs w:val="28"/>
        </w:rPr>
        <w:t>специализированному</w:t>
      </w:r>
      <w:r w:rsidR="00F81435"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жилищному фонду, должны быть пригодными для постоянного проживания граждан (отвечать установленным санитарным </w:t>
      </w:r>
      <w:r w:rsidR="00F81435" w:rsidRPr="00EE1730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и техническим</w:t>
      </w:r>
      <w:r w:rsidR="00F81435"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правилам </w:t>
      </w:r>
      <w:r w:rsidR="00F81435" w:rsidRPr="00EE1730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и</w:t>
      </w:r>
      <w:r w:rsidR="00F81435"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нормам, </w:t>
      </w:r>
      <w:r w:rsidR="00F81435" w:rsidRPr="00EE1730">
        <w:rPr>
          <w:rStyle w:val="ad"/>
          <w:rFonts w:ascii="Times New Roman" w:hAnsi="Times New Roman"/>
          <w:b w:val="0"/>
          <w:color w:val="000000"/>
          <w:sz w:val="28"/>
          <w:szCs w:val="28"/>
        </w:rPr>
        <w:t>требованиям</w:t>
      </w:r>
      <w:r w:rsidR="00F81435"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пожарной безопасности, </w:t>
      </w:r>
      <w:r w:rsidR="00F81435" w:rsidRPr="00EE1730">
        <w:rPr>
          <w:rStyle w:val="ad"/>
          <w:rFonts w:ascii="Times New Roman" w:hAnsi="Times New Roman"/>
          <w:b w:val="0"/>
          <w:color w:val="000000"/>
          <w:sz w:val="28"/>
          <w:szCs w:val="28"/>
        </w:rPr>
        <w:t>экологическим</w:t>
      </w:r>
      <w:r w:rsidR="00F81435"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и иным требованиям </w:t>
      </w:r>
      <w:r w:rsidR="00F81435" w:rsidRPr="00EE1730">
        <w:rPr>
          <w:rStyle w:val="ad"/>
          <w:rFonts w:ascii="Times New Roman" w:hAnsi="Times New Roman"/>
          <w:b w:val="0"/>
          <w:color w:val="000000"/>
          <w:sz w:val="28"/>
          <w:szCs w:val="28"/>
        </w:rPr>
        <w:t xml:space="preserve">законодательства),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быть благоустроенными применительно </w:t>
      </w:r>
      <w:r w:rsidR="00F81435" w:rsidRPr="00EE1730">
        <w:rPr>
          <w:rStyle w:val="12pt4"/>
          <w:rFonts w:ascii="Times New Roman" w:hAnsi="Times New Roman"/>
          <w:b w:val="0"/>
          <w:i w:val="0"/>
          <w:color w:val="000000"/>
          <w:sz w:val="28"/>
          <w:szCs w:val="28"/>
        </w:rPr>
        <w:t>к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 условиям </w:t>
      </w:r>
      <w:r w:rsidR="007064C4">
        <w:rPr>
          <w:rStyle w:val="ad"/>
          <w:rFonts w:ascii="Times New Roman" w:hAnsi="Times New Roman"/>
          <w:b w:val="0"/>
          <w:sz w:val="28"/>
          <w:szCs w:val="28"/>
        </w:rPr>
        <w:t>Доможировского сельского</w:t>
      </w:r>
      <w:r w:rsidRPr="00BC616B">
        <w:rPr>
          <w:rStyle w:val="ad"/>
          <w:rFonts w:ascii="Times New Roman" w:hAnsi="Times New Roman"/>
          <w:b w:val="0"/>
          <w:sz w:val="28"/>
          <w:szCs w:val="28"/>
        </w:rPr>
        <w:t xml:space="preserve"> поселения.</w:t>
      </w:r>
    </w:p>
    <w:p w:rsidR="00F81435" w:rsidRPr="00EE1730" w:rsidRDefault="00EE1730" w:rsidP="00EE1730">
      <w:pPr>
        <w:pStyle w:val="ab"/>
        <w:widowControl w:val="0"/>
        <w:tabs>
          <w:tab w:val="left" w:pos="720"/>
          <w:tab w:val="left" w:pos="1260"/>
        </w:tabs>
        <w:spacing w:after="0"/>
        <w:ind w:left="40" w:right="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c"/>
          <w:rFonts w:ascii="Times New Roman" w:hAnsi="Times New Roman"/>
          <w:color w:val="000000"/>
          <w:sz w:val="28"/>
          <w:szCs w:val="28"/>
        </w:rPr>
        <w:tab/>
        <w:t xml:space="preserve">1.5.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Использование жилого помещения в качестве </w:t>
      </w:r>
      <w:r w:rsidR="00F81435" w:rsidRPr="00EE1730">
        <w:rPr>
          <w:rStyle w:val="ad"/>
          <w:rFonts w:ascii="Times New Roman" w:hAnsi="Times New Roman"/>
          <w:b w:val="0"/>
          <w:color w:val="000000"/>
          <w:sz w:val="28"/>
          <w:szCs w:val="28"/>
        </w:rPr>
        <w:t xml:space="preserve">специализированного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жилого помещения допускается только после </w:t>
      </w:r>
      <w:r w:rsidR="00F81435" w:rsidRPr="00EE1730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отнесения</w:t>
      </w:r>
      <w:r w:rsidR="00F81435"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такого помещения к определенному виду жилых помещений специализированного жилищного фонда с соблюдением требований </w:t>
      </w:r>
      <w:r w:rsidR="00F81435" w:rsidRPr="00EE1730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и</w:t>
      </w:r>
      <w:r w:rsidR="00F81435"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в порядке, </w:t>
      </w:r>
      <w:r w:rsidR="00F81435" w:rsidRPr="00EE1730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которые</w:t>
      </w:r>
      <w:r w:rsidR="00F81435"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установлены Постановлением </w:t>
      </w:r>
      <w:r w:rsidR="00F81435" w:rsidRPr="00EE1730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Правительства</w:t>
      </w:r>
      <w:r w:rsidR="00F81435"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Российской Федерации </w:t>
      </w:r>
      <w:r w:rsidR="00F81435" w:rsidRPr="00EE1730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от</w:t>
      </w:r>
      <w:r w:rsidR="00F81435"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>26.01.2006 № 42.</w:t>
      </w:r>
    </w:p>
    <w:p w:rsidR="00F81435" w:rsidRPr="00EE1730" w:rsidRDefault="00EE1730" w:rsidP="00EE1730">
      <w:pPr>
        <w:pStyle w:val="ab"/>
        <w:widowControl w:val="0"/>
        <w:tabs>
          <w:tab w:val="left" w:pos="720"/>
        </w:tabs>
        <w:spacing w:after="0"/>
        <w:ind w:left="40" w:right="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c"/>
          <w:rFonts w:ascii="Times New Roman" w:hAnsi="Times New Roman"/>
          <w:color w:val="000000"/>
          <w:sz w:val="28"/>
          <w:szCs w:val="28"/>
        </w:rPr>
        <w:tab/>
        <w:t xml:space="preserve">1.6.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Отнесение жилых помещений </w:t>
      </w:r>
      <w:r w:rsidR="00F81435" w:rsidRPr="00EE1730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к</w:t>
      </w:r>
      <w:r w:rsidR="00F81435"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специализированному жилищному </w:t>
      </w:r>
      <w:r w:rsidR="00F81435" w:rsidRPr="00F81435">
        <w:rPr>
          <w:rStyle w:val="113"/>
          <w:rFonts w:ascii="Times New Roman" w:hAnsi="Times New Roman"/>
          <w:color w:val="000000"/>
          <w:sz w:val="28"/>
          <w:szCs w:val="28"/>
        </w:rPr>
        <w:t xml:space="preserve">фонду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не допускается, если жилые помещения заняты по договорам, социального найма, найма жилого помещения, находящегося в муниципальной собственности </w:t>
      </w:r>
      <w:r w:rsidR="00F81435" w:rsidRPr="00F81435">
        <w:rPr>
          <w:rStyle w:val="113"/>
          <w:rFonts w:ascii="Times New Roman" w:hAnsi="Times New Roman"/>
          <w:color w:val="000000"/>
          <w:sz w:val="28"/>
          <w:szCs w:val="28"/>
        </w:rPr>
        <w:t xml:space="preserve">жилищного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>фонда коммерческого использования, аренды, а также</w:t>
      </w:r>
      <w:r>
        <w:rPr>
          <w:rStyle w:val="ac"/>
          <w:rFonts w:ascii="Times New Roman" w:hAnsi="Times New Roman"/>
          <w:color w:val="000000"/>
          <w:sz w:val="28"/>
          <w:szCs w:val="28"/>
        </w:rPr>
        <w:t>,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 если имеют обременения прав на это имущество.</w:t>
      </w:r>
    </w:p>
    <w:p w:rsidR="00F81435" w:rsidRPr="00F81435" w:rsidRDefault="00F81435" w:rsidP="00EE1730">
      <w:pPr>
        <w:pStyle w:val="ab"/>
        <w:widowControl w:val="0"/>
        <w:numPr>
          <w:ilvl w:val="1"/>
          <w:numId w:val="18"/>
        </w:numPr>
        <w:tabs>
          <w:tab w:val="clear" w:pos="760"/>
          <w:tab w:val="num" w:pos="0"/>
          <w:tab w:val="left" w:pos="1305"/>
        </w:tabs>
        <w:spacing w:after="0"/>
        <w:ind w:left="0" w:right="40" w:firstLine="720"/>
        <w:jc w:val="both"/>
        <w:rPr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Органом, осуществляющим управление муниципальным </w:t>
      </w:r>
      <w:r w:rsidRPr="00EE1730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жилищным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фондом и принимающим решения о включении </w:t>
      </w:r>
      <w:r w:rsidRPr="00EE1730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жилого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EE1730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помещения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в специализированный </w:t>
      </w:r>
      <w:r w:rsidRPr="00EE1730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жилищный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фонд </w:t>
      </w:r>
      <w:r w:rsidRPr="00EE1730">
        <w:rPr>
          <w:rStyle w:val="ad"/>
          <w:rFonts w:ascii="Times New Roman" w:hAnsi="Times New Roman"/>
          <w:b w:val="0"/>
          <w:color w:val="000000"/>
          <w:sz w:val="28"/>
          <w:szCs w:val="28"/>
        </w:rPr>
        <w:t>с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отнесением такого </w:t>
      </w:r>
      <w:r w:rsidRPr="00EE1730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помещения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к </w:t>
      </w:r>
      <w:r w:rsidRPr="00EE1730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определенному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виду жилых помещений специализированного жилищного фонда </w:t>
      </w:r>
      <w:r w:rsidRPr="00EE1730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и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исключении жилого помещения из указанного </w:t>
      </w:r>
      <w:r w:rsidRPr="00EE1730">
        <w:rPr>
          <w:rStyle w:val="ad"/>
          <w:rFonts w:ascii="Times New Roman" w:hAnsi="Times New Roman"/>
          <w:b w:val="0"/>
          <w:color w:val="000000"/>
          <w:sz w:val="28"/>
          <w:szCs w:val="28"/>
        </w:rPr>
        <w:t>фонда,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является </w:t>
      </w:r>
      <w:r w:rsidR="00AD7914">
        <w:rPr>
          <w:rStyle w:val="ac"/>
          <w:rFonts w:ascii="Times New Roman" w:hAnsi="Times New Roman"/>
          <w:color w:val="000000"/>
          <w:sz w:val="28"/>
          <w:szCs w:val="28"/>
        </w:rPr>
        <w:t>А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дминистрация</w:t>
      </w:r>
      <w:r w:rsidR="00EE1730">
        <w:rPr>
          <w:rStyle w:val="ac"/>
          <w:rFonts w:ascii="Times New Roman" w:hAnsi="Times New Roman"/>
          <w:color w:val="000000"/>
          <w:sz w:val="28"/>
          <w:szCs w:val="28"/>
        </w:rPr>
        <w:t xml:space="preserve"> </w:t>
      </w:r>
      <w:r w:rsidR="00AD7914">
        <w:rPr>
          <w:rStyle w:val="ac"/>
          <w:rFonts w:ascii="Times New Roman" w:hAnsi="Times New Roman"/>
          <w:color w:val="000000"/>
          <w:sz w:val="28"/>
          <w:szCs w:val="28"/>
        </w:rPr>
        <w:t>Доможировского сельского</w:t>
      </w:r>
      <w:r w:rsidR="00EE1730">
        <w:rPr>
          <w:rStyle w:val="ac"/>
          <w:rFonts w:ascii="Times New Roman" w:hAnsi="Times New Roman"/>
          <w:color w:val="000000"/>
          <w:sz w:val="28"/>
          <w:szCs w:val="28"/>
        </w:rPr>
        <w:t xml:space="preserve"> поселения. </w:t>
      </w:r>
    </w:p>
    <w:p w:rsidR="00F81435" w:rsidRDefault="00F81435" w:rsidP="00F81435">
      <w:pPr>
        <w:pStyle w:val="ab"/>
        <w:spacing w:after="0"/>
        <w:ind w:left="40" w:right="40" w:firstLine="700"/>
        <w:jc w:val="both"/>
        <w:rPr>
          <w:rStyle w:val="ac"/>
          <w:rFonts w:ascii="Times New Roman" w:hAnsi="Times New Roman"/>
          <w:color w:val="000000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Копия постановления Администрации</w:t>
      </w:r>
      <w:r w:rsidR="009753A4">
        <w:rPr>
          <w:rStyle w:val="ac"/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 об </w:t>
      </w:r>
      <w:r w:rsidRPr="00EE1730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отнесении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жилого помещения к определенному виду жилых помещений специализированного жилищного фонда или об </w:t>
      </w:r>
      <w:r w:rsidRPr="00EE1730">
        <w:rPr>
          <w:rStyle w:val="ad"/>
          <w:rFonts w:ascii="Times New Roman" w:hAnsi="Times New Roman"/>
          <w:b w:val="0"/>
          <w:color w:val="000000"/>
          <w:sz w:val="28"/>
          <w:szCs w:val="28"/>
        </w:rPr>
        <w:t xml:space="preserve">исключении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жилого помещения из числа жилых помещений </w:t>
      </w:r>
      <w:r w:rsidRPr="00EE1730">
        <w:rPr>
          <w:rStyle w:val="ad"/>
          <w:rFonts w:ascii="Times New Roman" w:hAnsi="Times New Roman"/>
          <w:b w:val="0"/>
          <w:color w:val="000000"/>
          <w:sz w:val="28"/>
          <w:szCs w:val="28"/>
        </w:rPr>
        <w:t>специализированного муниципального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жилищного фонда направляется в орган,</w:t>
      </w:r>
      <w:r w:rsidR="00EE1730">
        <w:rPr>
          <w:rStyle w:val="ac"/>
          <w:rFonts w:ascii="Times New Roman" w:hAnsi="Times New Roman"/>
          <w:color w:val="000000"/>
          <w:sz w:val="28"/>
          <w:szCs w:val="28"/>
        </w:rPr>
        <w:t xml:space="preserve"> </w:t>
      </w:r>
      <w:r w:rsidRPr="00EE1730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осуществляющий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регистрацию прав на </w:t>
      </w:r>
      <w:r w:rsidRPr="00EE1730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недвижимое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имущество и сделок с ним, в течение </w:t>
      </w:r>
      <w:r w:rsidRPr="00EE1730">
        <w:rPr>
          <w:rStyle w:val="ad"/>
          <w:rFonts w:ascii="Times New Roman" w:hAnsi="Times New Roman"/>
          <w:b w:val="0"/>
          <w:color w:val="000000"/>
          <w:sz w:val="28"/>
          <w:szCs w:val="28"/>
        </w:rPr>
        <w:t>3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рабочих дней с даты </w:t>
      </w:r>
      <w:r w:rsidRPr="00EE1730">
        <w:rPr>
          <w:rStyle w:val="ad"/>
          <w:rFonts w:ascii="Times New Roman" w:hAnsi="Times New Roman"/>
          <w:b w:val="0"/>
          <w:color w:val="000000"/>
          <w:sz w:val="28"/>
          <w:szCs w:val="28"/>
        </w:rPr>
        <w:t xml:space="preserve">принятия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такого решения.</w:t>
      </w:r>
    </w:p>
    <w:p w:rsidR="00F81435" w:rsidRPr="00DB328A" w:rsidRDefault="00EE1730" w:rsidP="00EE1730">
      <w:pPr>
        <w:pStyle w:val="ab"/>
        <w:spacing w:after="0"/>
        <w:ind w:right="40"/>
        <w:jc w:val="both"/>
        <w:rPr>
          <w:rStyle w:val="ad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c"/>
          <w:rFonts w:ascii="Times New Roman" w:hAnsi="Times New Roman"/>
          <w:color w:val="000000"/>
          <w:sz w:val="28"/>
          <w:szCs w:val="28"/>
        </w:rPr>
        <w:tab/>
        <w:t>1.8.</w:t>
      </w:r>
      <w:bookmarkStart w:id="1" w:name="bookmark0"/>
      <w:r>
        <w:rPr>
          <w:rStyle w:val="ac"/>
          <w:rFonts w:ascii="Times New Roman" w:hAnsi="Times New Roman"/>
          <w:color w:val="000000"/>
          <w:sz w:val="28"/>
          <w:szCs w:val="28"/>
        </w:rPr>
        <w:t xml:space="preserve"> С</w:t>
      </w:r>
      <w:r w:rsidR="00F81435" w:rsidRPr="00F81435">
        <w:rPr>
          <w:rStyle w:val="12"/>
          <w:rFonts w:ascii="Times New Roman" w:hAnsi="Times New Roman"/>
          <w:b w:val="0"/>
          <w:bCs w:val="0"/>
          <w:color w:val="000000"/>
          <w:sz w:val="28"/>
          <w:szCs w:val="28"/>
        </w:rPr>
        <w:t>пециализированные жилые помещения предоставляются по</w:t>
      </w:r>
      <w:bookmarkEnd w:id="1"/>
      <w:r>
        <w:rPr>
          <w:rStyle w:val="12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установленным Жилищным кодексам </w:t>
      </w:r>
      <w:r w:rsidR="00F81435" w:rsidRPr="00EE1730">
        <w:rPr>
          <w:rStyle w:val="ad"/>
          <w:rFonts w:ascii="Times New Roman" w:hAnsi="Times New Roman"/>
          <w:b w:val="0"/>
          <w:color w:val="000000"/>
          <w:sz w:val="28"/>
          <w:szCs w:val="28"/>
        </w:rPr>
        <w:t>Российской Федерации основаниям</w:t>
      </w:r>
      <w:r w:rsidR="00F81435"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гражданам, не обеспеченным жилыми помещениями </w:t>
      </w:r>
      <w:r w:rsidR="00F81435" w:rsidRPr="00EE1730">
        <w:rPr>
          <w:rStyle w:val="ad"/>
          <w:rFonts w:ascii="Times New Roman" w:hAnsi="Times New Roman"/>
          <w:b w:val="0"/>
          <w:color w:val="000000"/>
          <w:sz w:val="28"/>
          <w:szCs w:val="28"/>
        </w:rPr>
        <w:t xml:space="preserve">в соответствующем </w:t>
      </w:r>
      <w:r w:rsidR="00F81435" w:rsidRPr="00D01E3E">
        <w:rPr>
          <w:rStyle w:val="ac"/>
          <w:rFonts w:ascii="Times New Roman" w:hAnsi="Times New Roman"/>
          <w:color w:val="000000"/>
          <w:sz w:val="28"/>
          <w:szCs w:val="28"/>
        </w:rPr>
        <w:t>населе</w:t>
      </w:r>
      <w:r w:rsidR="00F81435" w:rsidRPr="00D01E3E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н</w:t>
      </w:r>
      <w:r w:rsidR="00F81435" w:rsidRPr="00D01E3E">
        <w:rPr>
          <w:rStyle w:val="ac"/>
          <w:rFonts w:ascii="Times New Roman" w:hAnsi="Times New Roman"/>
          <w:color w:val="000000"/>
          <w:sz w:val="28"/>
          <w:szCs w:val="28"/>
        </w:rPr>
        <w:t xml:space="preserve">ном </w:t>
      </w:r>
      <w:r w:rsidR="00F81435" w:rsidRPr="00D01E3E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п</w:t>
      </w:r>
      <w:r w:rsidR="00F81435" w:rsidRPr="00D01E3E">
        <w:rPr>
          <w:rStyle w:val="ac"/>
          <w:rFonts w:ascii="Times New Roman" w:hAnsi="Times New Roman"/>
          <w:color w:val="000000"/>
          <w:sz w:val="28"/>
          <w:szCs w:val="28"/>
        </w:rPr>
        <w:t>ун</w:t>
      </w:r>
      <w:r w:rsidR="00F81435" w:rsidRPr="00D01E3E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кте</w:t>
      </w:r>
      <w:r w:rsidRPr="00D01E3E">
        <w:rPr>
          <w:rStyle w:val="ad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F81435" w:rsidRPr="00DB328A" w:rsidRDefault="00EE1730" w:rsidP="00EE1730">
      <w:pPr>
        <w:pStyle w:val="ab"/>
        <w:spacing w:after="0"/>
        <w:ind w:right="40"/>
        <w:jc w:val="both"/>
        <w:rPr>
          <w:sz w:val="28"/>
          <w:szCs w:val="28"/>
        </w:rPr>
      </w:pPr>
      <w:r w:rsidRPr="00DB328A">
        <w:rPr>
          <w:b/>
          <w:sz w:val="28"/>
          <w:szCs w:val="28"/>
        </w:rPr>
        <w:tab/>
      </w:r>
      <w:r w:rsidRPr="00DB328A">
        <w:rPr>
          <w:rFonts w:ascii="Times New Roman" w:hAnsi="Times New Roman"/>
          <w:sz w:val="28"/>
          <w:szCs w:val="28"/>
        </w:rPr>
        <w:t>1.9.</w:t>
      </w:r>
      <w:r w:rsidRPr="00DB328A">
        <w:rPr>
          <w:b/>
          <w:sz w:val="28"/>
          <w:szCs w:val="28"/>
        </w:rPr>
        <w:t xml:space="preserve"> </w:t>
      </w:r>
      <w:r w:rsidR="00F81435" w:rsidRPr="00DB328A">
        <w:rPr>
          <w:rStyle w:val="51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Жилые помещения </w:t>
      </w:r>
      <w:r w:rsidR="00F81435" w:rsidRPr="00DB328A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специализированного </w:t>
      </w:r>
      <w:r w:rsidR="00F81435" w:rsidRPr="00DB328A">
        <w:rPr>
          <w:rStyle w:val="510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жилищного фонда предоставляются по договорам найма </w:t>
      </w:r>
      <w:r w:rsidR="00F81435" w:rsidRPr="00DB328A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жилых </w:t>
      </w:r>
      <w:r w:rsidR="00F81435" w:rsidRPr="00DB328A">
        <w:rPr>
          <w:rStyle w:val="510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помещений специализированного </w:t>
      </w:r>
      <w:r w:rsidRPr="00DB328A">
        <w:rPr>
          <w:rStyle w:val="510"/>
          <w:rFonts w:ascii="Times New Roman" w:hAnsi="Times New Roman"/>
          <w:b w:val="0"/>
          <w:bCs w:val="0"/>
          <w:color w:val="000000"/>
          <w:sz w:val="28"/>
          <w:szCs w:val="28"/>
        </w:rPr>
        <w:t>жилищного</w:t>
      </w:r>
      <w:r w:rsidR="00F81435" w:rsidRPr="00DB328A">
        <w:rPr>
          <w:rStyle w:val="510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фонда </w:t>
      </w:r>
      <w:r w:rsidR="00AD7914">
        <w:rPr>
          <w:rFonts w:ascii="Times New Roman" w:hAnsi="Times New Roman"/>
          <w:sz w:val="28"/>
          <w:szCs w:val="28"/>
        </w:rPr>
        <w:t>Доможировского сельского</w:t>
      </w:r>
      <w:r w:rsidRPr="00DB328A">
        <w:rPr>
          <w:rFonts w:ascii="Times New Roman" w:hAnsi="Times New Roman"/>
          <w:sz w:val="28"/>
          <w:szCs w:val="28"/>
        </w:rPr>
        <w:t xml:space="preserve"> поселения Лодейнопольского муниципального района Ленинградской области, </w:t>
      </w:r>
      <w:r w:rsidR="00F81435" w:rsidRPr="00DB328A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заключенных </w:t>
      </w:r>
      <w:r w:rsidRPr="00DB328A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н</w:t>
      </w:r>
      <w:r w:rsidR="00F81435" w:rsidRPr="00DB328A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а основании постановления Администрации</w:t>
      </w:r>
      <w:r w:rsidR="009753A4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поселения</w:t>
      </w:r>
      <w:r w:rsidR="00F81435" w:rsidRPr="00DB328A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F81435" w:rsidRPr="00D01E3E" w:rsidRDefault="00F81435" w:rsidP="00F81435">
      <w:pPr>
        <w:pStyle w:val="ab"/>
        <w:widowControl w:val="0"/>
        <w:numPr>
          <w:ilvl w:val="0"/>
          <w:numId w:val="3"/>
        </w:numPr>
        <w:tabs>
          <w:tab w:val="left" w:pos="1390"/>
        </w:tabs>
        <w:spacing w:after="0"/>
        <w:ind w:left="20" w:right="20" w:firstLine="660"/>
        <w:jc w:val="both"/>
        <w:rPr>
          <w:rFonts w:ascii="Times New Roman" w:hAnsi="Times New Roman"/>
          <w:sz w:val="28"/>
          <w:szCs w:val="28"/>
        </w:rPr>
      </w:pPr>
      <w:r w:rsidRPr="00DB328A">
        <w:rPr>
          <w:rStyle w:val="ac"/>
          <w:rFonts w:ascii="Times New Roman" w:hAnsi="Times New Roman"/>
          <w:color w:val="000000"/>
          <w:sz w:val="28"/>
          <w:szCs w:val="28"/>
        </w:rPr>
        <w:t xml:space="preserve">Расторжение иди прекращение срока действия договора найма </w:t>
      </w:r>
      <w:r w:rsidRPr="00DB328A">
        <w:rPr>
          <w:rStyle w:val="ad"/>
          <w:rFonts w:ascii="Times New Roman" w:hAnsi="Times New Roman"/>
          <w:b w:val="0"/>
          <w:color w:val="000000"/>
          <w:sz w:val="28"/>
          <w:szCs w:val="28"/>
        </w:rPr>
        <w:t>специализированных жилых помещений</w:t>
      </w:r>
      <w:r w:rsidRPr="00D01E3E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="00EE1730" w:rsidRPr="00D01E3E">
        <w:rPr>
          <w:rStyle w:val="ac"/>
          <w:rFonts w:ascii="Times New Roman" w:hAnsi="Times New Roman"/>
          <w:color w:val="000000"/>
          <w:sz w:val="28"/>
          <w:szCs w:val="28"/>
        </w:rPr>
        <w:t>влечет</w:t>
      </w:r>
      <w:r w:rsidRPr="00D01E3E">
        <w:rPr>
          <w:rStyle w:val="ac"/>
          <w:rFonts w:ascii="Times New Roman" w:hAnsi="Times New Roman"/>
          <w:color w:val="000000"/>
          <w:sz w:val="28"/>
          <w:szCs w:val="28"/>
        </w:rPr>
        <w:t xml:space="preserve"> </w:t>
      </w:r>
      <w:r w:rsidRPr="00D01E3E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возникновение</w:t>
      </w:r>
      <w:r w:rsidRPr="00D01E3E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D01E3E">
        <w:rPr>
          <w:rStyle w:val="ac"/>
          <w:rFonts w:ascii="Times New Roman" w:hAnsi="Times New Roman"/>
          <w:color w:val="000000"/>
          <w:sz w:val="28"/>
          <w:szCs w:val="28"/>
        </w:rPr>
        <w:t xml:space="preserve">у </w:t>
      </w:r>
      <w:r w:rsidRPr="00D01E3E">
        <w:rPr>
          <w:rStyle w:val="ac"/>
          <w:rFonts w:ascii="Times New Roman" w:hAnsi="Times New Roman"/>
          <w:color w:val="000000"/>
          <w:sz w:val="28"/>
          <w:szCs w:val="28"/>
        </w:rPr>
        <w:lastRenderedPageBreak/>
        <w:t xml:space="preserve">нанимателей </w:t>
      </w:r>
      <w:r w:rsidRPr="00D01E3E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и</w:t>
      </w:r>
      <w:r w:rsidRPr="00D01E3E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D01E3E">
        <w:rPr>
          <w:rStyle w:val="ac"/>
          <w:rFonts w:ascii="Times New Roman" w:hAnsi="Times New Roman"/>
          <w:color w:val="000000"/>
          <w:sz w:val="28"/>
          <w:szCs w:val="28"/>
        </w:rPr>
        <w:t xml:space="preserve">членов </w:t>
      </w:r>
      <w:r w:rsidRPr="00D01E3E">
        <w:rPr>
          <w:rStyle w:val="ad"/>
          <w:rFonts w:ascii="Times New Roman" w:hAnsi="Times New Roman"/>
          <w:b w:val="0"/>
          <w:color w:val="000000"/>
          <w:sz w:val="28"/>
          <w:szCs w:val="28"/>
        </w:rPr>
        <w:t>семьи</w:t>
      </w:r>
      <w:r w:rsidRPr="00D01E3E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D01E3E">
        <w:rPr>
          <w:rStyle w:val="ac"/>
          <w:rFonts w:ascii="Times New Roman" w:hAnsi="Times New Roman"/>
          <w:color w:val="000000"/>
          <w:sz w:val="28"/>
          <w:szCs w:val="28"/>
        </w:rPr>
        <w:t xml:space="preserve">нанимателей обязанности освободить </w:t>
      </w:r>
      <w:r w:rsidRPr="00D01E3E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занимаемые</w:t>
      </w:r>
      <w:r w:rsidRPr="00D01E3E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D01E3E">
        <w:rPr>
          <w:rStyle w:val="ac"/>
          <w:rFonts w:ascii="Times New Roman" w:hAnsi="Times New Roman"/>
          <w:color w:val="000000"/>
          <w:sz w:val="28"/>
          <w:szCs w:val="28"/>
        </w:rPr>
        <w:t>ими специализированные жилые помещения.</w:t>
      </w:r>
    </w:p>
    <w:p w:rsidR="00F81435" w:rsidRPr="00D01E3E" w:rsidRDefault="00F81435" w:rsidP="00F81435">
      <w:pPr>
        <w:pStyle w:val="ab"/>
        <w:spacing w:after="0"/>
        <w:ind w:left="20" w:right="20" w:firstLine="660"/>
        <w:jc w:val="both"/>
        <w:rPr>
          <w:rFonts w:ascii="Times New Roman" w:hAnsi="Times New Roman"/>
          <w:sz w:val="28"/>
          <w:szCs w:val="28"/>
        </w:rPr>
      </w:pPr>
      <w:r w:rsidRPr="00D01E3E">
        <w:rPr>
          <w:rStyle w:val="ac"/>
          <w:rFonts w:ascii="Times New Roman" w:hAnsi="Times New Roman"/>
          <w:color w:val="000000"/>
          <w:sz w:val="28"/>
          <w:szCs w:val="28"/>
        </w:rPr>
        <w:t xml:space="preserve">В случае отказа освободить такие жилые помещения </w:t>
      </w:r>
      <w:r w:rsidRPr="00D01E3E">
        <w:rPr>
          <w:rStyle w:val="ad"/>
          <w:rFonts w:ascii="Times New Roman" w:hAnsi="Times New Roman"/>
          <w:b w:val="0"/>
          <w:color w:val="000000"/>
          <w:sz w:val="28"/>
          <w:szCs w:val="28"/>
        </w:rPr>
        <w:t>указанные граждане подлежат</w:t>
      </w:r>
      <w:r w:rsidRPr="00D01E3E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D01E3E">
        <w:rPr>
          <w:rStyle w:val="ac"/>
          <w:rFonts w:ascii="Times New Roman" w:hAnsi="Times New Roman"/>
          <w:color w:val="000000"/>
          <w:sz w:val="28"/>
          <w:szCs w:val="28"/>
        </w:rPr>
        <w:t xml:space="preserve">выселению </w:t>
      </w:r>
      <w:r w:rsidRPr="00D01E3E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в</w:t>
      </w:r>
      <w:r w:rsidRPr="00D01E3E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D01E3E">
        <w:rPr>
          <w:rStyle w:val="ac"/>
          <w:rFonts w:ascii="Times New Roman" w:hAnsi="Times New Roman"/>
          <w:color w:val="000000"/>
          <w:sz w:val="28"/>
          <w:szCs w:val="28"/>
        </w:rPr>
        <w:t xml:space="preserve">судебном порядке без предоставления </w:t>
      </w:r>
      <w:r w:rsidRPr="00D01E3E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других жилых</w:t>
      </w:r>
      <w:r w:rsidRPr="00D01E3E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D01E3E">
        <w:rPr>
          <w:rStyle w:val="ac"/>
          <w:rFonts w:ascii="Times New Roman" w:hAnsi="Times New Roman"/>
          <w:color w:val="000000"/>
          <w:sz w:val="28"/>
          <w:szCs w:val="28"/>
        </w:rPr>
        <w:t xml:space="preserve">помещений за исключением случаев, установленных </w:t>
      </w:r>
      <w:r w:rsidRPr="00D01E3E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Жилищным кодексом</w:t>
      </w:r>
      <w:r w:rsidR="00EE1730" w:rsidRPr="00D01E3E">
        <w:rPr>
          <w:rStyle w:val="ad"/>
          <w:rFonts w:ascii="Times New Roman" w:hAnsi="Times New Roman"/>
          <w:b w:val="0"/>
          <w:color w:val="000000"/>
          <w:sz w:val="28"/>
          <w:szCs w:val="28"/>
        </w:rPr>
        <w:t xml:space="preserve"> Российской Федерации.</w:t>
      </w:r>
    </w:p>
    <w:p w:rsidR="00C573AB" w:rsidRPr="00C573AB" w:rsidRDefault="00F81435" w:rsidP="00C573AB">
      <w:pPr>
        <w:pStyle w:val="ab"/>
        <w:widowControl w:val="0"/>
        <w:numPr>
          <w:ilvl w:val="0"/>
          <w:numId w:val="3"/>
        </w:numPr>
        <w:tabs>
          <w:tab w:val="left" w:pos="1390"/>
        </w:tabs>
        <w:spacing w:after="0"/>
        <w:ind w:left="20" w:right="20" w:firstLine="660"/>
        <w:jc w:val="both"/>
        <w:rPr>
          <w:rStyle w:val="ac"/>
          <w:rFonts w:ascii="Times New Roman" w:hAnsi="Times New Roman"/>
          <w:sz w:val="28"/>
          <w:szCs w:val="28"/>
        </w:rPr>
      </w:pPr>
      <w:r w:rsidRPr="00D01E3E">
        <w:rPr>
          <w:rStyle w:val="ac"/>
          <w:rFonts w:ascii="Times New Roman" w:hAnsi="Times New Roman"/>
          <w:color w:val="000000"/>
          <w:sz w:val="28"/>
          <w:szCs w:val="28"/>
        </w:rPr>
        <w:t>Ведение учета жилых помещений специализированного жилищного фонда осуществляется в порядке</w:t>
      </w:r>
      <w:r w:rsidR="00EE1730" w:rsidRPr="00D01E3E">
        <w:rPr>
          <w:rStyle w:val="ac"/>
          <w:rFonts w:ascii="Times New Roman" w:hAnsi="Times New Roman"/>
          <w:color w:val="000000"/>
          <w:sz w:val="28"/>
          <w:szCs w:val="28"/>
        </w:rPr>
        <w:t>,</w:t>
      </w:r>
      <w:r w:rsidRPr="00D01E3E">
        <w:rPr>
          <w:rStyle w:val="ac"/>
          <w:rFonts w:ascii="Times New Roman" w:hAnsi="Times New Roman"/>
          <w:color w:val="000000"/>
          <w:sz w:val="28"/>
          <w:szCs w:val="28"/>
        </w:rPr>
        <w:t xml:space="preserve"> установленном нормативным правовым актом Администрации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 </w:t>
      </w:r>
      <w:r w:rsidR="00AD7914">
        <w:rPr>
          <w:rFonts w:ascii="Times New Roman" w:hAnsi="Times New Roman"/>
          <w:sz w:val="28"/>
          <w:szCs w:val="28"/>
        </w:rPr>
        <w:t>Доможировского сельского</w:t>
      </w:r>
      <w:r w:rsidR="00C573AB">
        <w:rPr>
          <w:rFonts w:ascii="Times New Roman" w:hAnsi="Times New Roman"/>
          <w:sz w:val="28"/>
          <w:szCs w:val="28"/>
        </w:rPr>
        <w:t xml:space="preserve"> поселения Лодейнопольского муниципального района Ленинградской области</w:t>
      </w:r>
      <w:r w:rsidR="00C573AB">
        <w:rPr>
          <w:rStyle w:val="ac"/>
          <w:rFonts w:ascii="Times New Roman" w:hAnsi="Times New Roman"/>
          <w:color w:val="000000"/>
          <w:sz w:val="28"/>
          <w:szCs w:val="28"/>
        </w:rPr>
        <w:t>.</w:t>
      </w:r>
    </w:p>
    <w:p w:rsidR="00C573AB" w:rsidRDefault="00C573AB" w:rsidP="00C573AB">
      <w:pPr>
        <w:pStyle w:val="ab"/>
        <w:widowControl w:val="0"/>
        <w:tabs>
          <w:tab w:val="left" w:pos="1390"/>
        </w:tabs>
        <w:spacing w:after="0"/>
        <w:ind w:right="20"/>
        <w:jc w:val="both"/>
        <w:rPr>
          <w:rStyle w:val="ac"/>
          <w:rFonts w:ascii="Times New Roman" w:hAnsi="Times New Roman"/>
          <w:sz w:val="28"/>
          <w:szCs w:val="28"/>
        </w:rPr>
      </w:pPr>
    </w:p>
    <w:p w:rsidR="00F81435" w:rsidRDefault="00F81435" w:rsidP="00BC616B">
      <w:pPr>
        <w:pStyle w:val="ab"/>
        <w:widowControl w:val="0"/>
        <w:tabs>
          <w:tab w:val="left" w:pos="1390"/>
        </w:tabs>
        <w:spacing w:after="0"/>
        <w:ind w:right="20"/>
        <w:jc w:val="center"/>
        <w:rPr>
          <w:rStyle w:val="ac"/>
          <w:rFonts w:ascii="Times New Roman" w:hAnsi="Times New Roman"/>
          <w:color w:val="000000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Раздел 2. ПРЕДОСТАВЛЕНИИ СЛУЖЕБНЫХ ЖИЛЫХ НОМЕЩНИЙ</w:t>
      </w:r>
    </w:p>
    <w:p w:rsidR="00BC616B" w:rsidRPr="00F81435" w:rsidRDefault="00BC616B" w:rsidP="00BC616B">
      <w:pPr>
        <w:pStyle w:val="ab"/>
        <w:widowControl w:val="0"/>
        <w:tabs>
          <w:tab w:val="left" w:pos="1390"/>
        </w:tabs>
        <w:spacing w:after="0"/>
        <w:ind w:right="20"/>
        <w:jc w:val="center"/>
        <w:rPr>
          <w:rFonts w:ascii="Times New Roman" w:hAnsi="Times New Roman"/>
          <w:sz w:val="28"/>
          <w:szCs w:val="28"/>
        </w:rPr>
      </w:pPr>
    </w:p>
    <w:p w:rsidR="00F81435" w:rsidRPr="00F81435" w:rsidRDefault="00BC616B" w:rsidP="00F81435">
      <w:pPr>
        <w:pStyle w:val="ab"/>
        <w:spacing w:after="0"/>
        <w:ind w:left="20" w:right="20" w:firstLine="660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color w:val="000000"/>
          <w:sz w:val="28"/>
          <w:szCs w:val="28"/>
        </w:rPr>
        <w:t>2.1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>. К служебным жилым помещениям могут быть отнесены отдельные квартиры и жилые дома.</w:t>
      </w:r>
    </w:p>
    <w:p w:rsidR="00F81435" w:rsidRPr="00F81435" w:rsidRDefault="00F81435" w:rsidP="00BC616B">
      <w:pPr>
        <w:pStyle w:val="ab"/>
        <w:widowControl w:val="0"/>
        <w:numPr>
          <w:ilvl w:val="1"/>
          <w:numId w:val="19"/>
        </w:numPr>
        <w:tabs>
          <w:tab w:val="clear" w:pos="1445"/>
          <w:tab w:val="left" w:pos="720"/>
        </w:tabs>
        <w:spacing w:after="0"/>
        <w:ind w:left="0" w:right="20" w:firstLine="720"/>
        <w:jc w:val="both"/>
        <w:rPr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Служебные жилые помещения предоставляются гражданам, не </w:t>
      </w:r>
      <w:r w:rsidRPr="00BC616B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обеспеченным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жилыми помещениями в </w:t>
      </w:r>
      <w:r w:rsidR="00AD7914">
        <w:rPr>
          <w:rStyle w:val="ad"/>
          <w:rFonts w:ascii="Times New Roman" w:hAnsi="Times New Roman"/>
          <w:b w:val="0"/>
          <w:color w:val="000000"/>
          <w:sz w:val="28"/>
          <w:szCs w:val="28"/>
        </w:rPr>
        <w:t xml:space="preserve">Доможировском сельском </w:t>
      </w:r>
      <w:r w:rsidR="00BC616B">
        <w:rPr>
          <w:rStyle w:val="ad"/>
          <w:rFonts w:ascii="Times New Roman" w:hAnsi="Times New Roman"/>
          <w:b w:val="0"/>
          <w:color w:val="000000"/>
          <w:sz w:val="28"/>
          <w:szCs w:val="28"/>
        </w:rPr>
        <w:t xml:space="preserve"> поселении где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находится</w:t>
      </w:r>
      <w:r w:rsidR="00BC616B">
        <w:rPr>
          <w:rStyle w:val="ac"/>
          <w:rFonts w:ascii="Times New Roman" w:hAnsi="Times New Roman"/>
          <w:color w:val="000000"/>
          <w:sz w:val="28"/>
          <w:szCs w:val="28"/>
        </w:rPr>
        <w:t xml:space="preserve"> их место работы.</w:t>
      </w:r>
    </w:p>
    <w:p w:rsidR="00F81435" w:rsidRPr="00F81435" w:rsidRDefault="00F81435" w:rsidP="00BC616B">
      <w:pPr>
        <w:pStyle w:val="ab"/>
        <w:widowControl w:val="0"/>
        <w:numPr>
          <w:ilvl w:val="1"/>
          <w:numId w:val="19"/>
        </w:numPr>
        <w:tabs>
          <w:tab w:val="clear" w:pos="1445"/>
          <w:tab w:val="num" w:pos="0"/>
          <w:tab w:val="left" w:pos="1108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Служебные жилые помещения специализированного жилищного фонда</w:t>
      </w:r>
      <w:r w:rsidR="00BC616B">
        <w:rPr>
          <w:rStyle w:val="ac"/>
          <w:rFonts w:ascii="Times New Roman" w:hAnsi="Times New Roman"/>
          <w:color w:val="000000"/>
          <w:sz w:val="28"/>
          <w:szCs w:val="28"/>
        </w:rPr>
        <w:t xml:space="preserve"> </w:t>
      </w:r>
      <w:r w:rsidR="00AD7914">
        <w:rPr>
          <w:rStyle w:val="612"/>
          <w:rFonts w:ascii="Times New Roman" w:hAnsi="Times New Roman"/>
          <w:i w:val="0"/>
          <w:iCs w:val="0"/>
          <w:color w:val="000000"/>
          <w:sz w:val="28"/>
          <w:szCs w:val="28"/>
        </w:rPr>
        <w:t>Доможировского сельского</w:t>
      </w:r>
      <w:r w:rsidR="00BC616B">
        <w:rPr>
          <w:rStyle w:val="612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поселения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предоставляются </w:t>
      </w:r>
      <w:r w:rsidRPr="00BC616B">
        <w:rPr>
          <w:rStyle w:val="ad"/>
          <w:rFonts w:ascii="Times New Roman" w:hAnsi="Times New Roman"/>
          <w:b w:val="0"/>
          <w:color w:val="000000"/>
          <w:sz w:val="28"/>
          <w:szCs w:val="28"/>
        </w:rPr>
        <w:t>следующим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категориям </w:t>
      </w:r>
      <w:r w:rsidRPr="00BC616B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граждан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:</w:t>
      </w:r>
    </w:p>
    <w:p w:rsidR="00BC616B" w:rsidRPr="00BC616B" w:rsidRDefault="00F81435" w:rsidP="00F81435">
      <w:pPr>
        <w:pStyle w:val="ab"/>
        <w:widowControl w:val="0"/>
        <w:numPr>
          <w:ilvl w:val="0"/>
          <w:numId w:val="5"/>
        </w:numPr>
        <w:tabs>
          <w:tab w:val="left" w:pos="1108"/>
        </w:tabs>
        <w:spacing w:after="0"/>
        <w:ind w:left="20" w:right="20" w:firstLine="660"/>
        <w:jc w:val="both"/>
        <w:rPr>
          <w:rStyle w:val="ac"/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лицам, </w:t>
      </w:r>
      <w:r w:rsidRPr="00BC616B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замещающим муниципальные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должности и должности </w:t>
      </w:r>
      <w:r w:rsidRPr="00BC616B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муниципальной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службы в органах </w:t>
      </w:r>
      <w:r w:rsidRPr="00BC616B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местного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самоуправления, </w:t>
      </w:r>
      <w:r w:rsidRPr="00BC616B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а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также избранным, </w:t>
      </w:r>
      <w:r w:rsidRPr="00BC616B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на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выборные должности в органы </w:t>
      </w:r>
      <w:r w:rsidRPr="00BC616B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местного самоуправления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="00AD7914">
        <w:rPr>
          <w:rStyle w:val="ac"/>
          <w:rFonts w:ascii="Times New Roman" w:hAnsi="Times New Roman"/>
          <w:color w:val="000000"/>
          <w:sz w:val="28"/>
          <w:szCs w:val="28"/>
        </w:rPr>
        <w:t>Доможировского сельского</w:t>
      </w:r>
      <w:r w:rsidR="00BC616B">
        <w:rPr>
          <w:rStyle w:val="ac"/>
          <w:rFonts w:ascii="Times New Roman" w:hAnsi="Times New Roman"/>
          <w:color w:val="000000"/>
          <w:sz w:val="28"/>
          <w:szCs w:val="28"/>
        </w:rPr>
        <w:t xml:space="preserve"> поселения;</w:t>
      </w:r>
    </w:p>
    <w:p w:rsidR="00F81435" w:rsidRPr="00BC616B" w:rsidRDefault="00F81435" w:rsidP="00BC616B">
      <w:pPr>
        <w:pStyle w:val="ab"/>
        <w:widowControl w:val="0"/>
        <w:numPr>
          <w:ilvl w:val="0"/>
          <w:numId w:val="5"/>
        </w:numPr>
        <w:tabs>
          <w:tab w:val="left" w:pos="1108"/>
        </w:tabs>
        <w:spacing w:after="0"/>
        <w:ind w:left="20" w:right="20" w:firstLine="660"/>
        <w:jc w:val="both"/>
        <w:rPr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работникам муниципальных унитарных </w:t>
      </w:r>
      <w:r w:rsidRPr="00BC616B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предприятий,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муниципальных</w:t>
      </w:r>
      <w:r w:rsidR="00BC616B">
        <w:rPr>
          <w:rStyle w:val="ac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612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учреждений </w:t>
      </w:r>
      <w:r w:rsidR="00AD7914">
        <w:rPr>
          <w:rStyle w:val="612"/>
          <w:rFonts w:ascii="Times New Roman" w:hAnsi="Times New Roman"/>
          <w:i w:val="0"/>
          <w:iCs w:val="0"/>
          <w:color w:val="000000"/>
          <w:sz w:val="28"/>
          <w:szCs w:val="28"/>
        </w:rPr>
        <w:t>Доможировского сельского</w:t>
      </w:r>
      <w:r w:rsidR="00BC616B" w:rsidRPr="00BC616B">
        <w:rPr>
          <w:rStyle w:val="612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поселения</w:t>
      </w:r>
      <w:r w:rsidR="00BC616B">
        <w:rPr>
          <w:rStyle w:val="612"/>
          <w:rFonts w:ascii="Times New Roman" w:hAnsi="Times New Roman"/>
          <w:i w:val="0"/>
          <w:iCs w:val="0"/>
          <w:color w:val="000000"/>
          <w:sz w:val="28"/>
          <w:szCs w:val="28"/>
        </w:rPr>
        <w:t>;</w:t>
      </w:r>
    </w:p>
    <w:p w:rsidR="00DC63D9" w:rsidRPr="00DC63D9" w:rsidRDefault="00F81435" w:rsidP="00F81435">
      <w:pPr>
        <w:pStyle w:val="ab"/>
        <w:widowControl w:val="0"/>
        <w:numPr>
          <w:ilvl w:val="0"/>
          <w:numId w:val="5"/>
        </w:numPr>
        <w:tabs>
          <w:tab w:val="left" w:pos="1075"/>
        </w:tabs>
        <w:spacing w:after="0"/>
        <w:ind w:left="40" w:firstLine="660"/>
        <w:jc w:val="both"/>
        <w:rPr>
          <w:rStyle w:val="ac"/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педагогическим</w:t>
      </w:r>
      <w:r w:rsidR="00BC616B">
        <w:rPr>
          <w:rStyle w:val="ac"/>
          <w:rFonts w:ascii="Times New Roman" w:hAnsi="Times New Roman"/>
          <w:color w:val="000000"/>
          <w:sz w:val="28"/>
          <w:szCs w:val="28"/>
        </w:rPr>
        <w:t>,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 медицинским и фармацевтическим работникам</w:t>
      </w:r>
      <w:r w:rsidR="00DC63D9">
        <w:rPr>
          <w:rStyle w:val="ac"/>
          <w:rFonts w:ascii="Times New Roman" w:hAnsi="Times New Roman"/>
          <w:color w:val="000000"/>
          <w:sz w:val="28"/>
          <w:szCs w:val="28"/>
        </w:rPr>
        <w:t>;</w:t>
      </w:r>
    </w:p>
    <w:p w:rsidR="00F81435" w:rsidRPr="00BC616B" w:rsidRDefault="00DC63D9" w:rsidP="00F81435">
      <w:pPr>
        <w:pStyle w:val="ab"/>
        <w:widowControl w:val="0"/>
        <w:numPr>
          <w:ilvl w:val="0"/>
          <w:numId w:val="5"/>
        </w:numPr>
        <w:tabs>
          <w:tab w:val="left" w:pos="1075"/>
        </w:tabs>
        <w:spacing w:after="0"/>
        <w:ind w:left="40" w:firstLine="660"/>
        <w:jc w:val="both"/>
        <w:rPr>
          <w:rStyle w:val="ac"/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color w:val="000000"/>
          <w:sz w:val="28"/>
          <w:szCs w:val="28"/>
        </w:rPr>
        <w:t>иным категориям граждан, установленным действующим законодательством</w:t>
      </w:r>
      <w:r w:rsidR="00BC616B">
        <w:rPr>
          <w:rStyle w:val="ac"/>
          <w:rFonts w:ascii="Times New Roman" w:hAnsi="Times New Roman"/>
          <w:color w:val="000000"/>
          <w:sz w:val="28"/>
          <w:szCs w:val="28"/>
        </w:rPr>
        <w:t>.</w:t>
      </w:r>
    </w:p>
    <w:p w:rsidR="00F81435" w:rsidRDefault="00BC616B" w:rsidP="00BC616B">
      <w:pPr>
        <w:pStyle w:val="ab"/>
        <w:widowControl w:val="0"/>
        <w:tabs>
          <w:tab w:val="left" w:pos="720"/>
        </w:tabs>
        <w:spacing w:after="0"/>
        <w:ind w:left="40"/>
        <w:jc w:val="both"/>
        <w:rPr>
          <w:rStyle w:val="ad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c"/>
          <w:rFonts w:ascii="Times New Roman" w:hAnsi="Times New Roman"/>
          <w:color w:val="000000"/>
          <w:sz w:val="28"/>
          <w:szCs w:val="28"/>
        </w:rPr>
        <w:tab/>
        <w:t xml:space="preserve">2.3.1.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При </w:t>
      </w:r>
      <w:r w:rsidR="00F81435" w:rsidRPr="00BC616B">
        <w:rPr>
          <w:rStyle w:val="ad"/>
          <w:rFonts w:ascii="Times New Roman" w:hAnsi="Times New Roman"/>
          <w:b w:val="0"/>
          <w:color w:val="000000"/>
          <w:sz w:val="28"/>
          <w:szCs w:val="28"/>
        </w:rPr>
        <w:t>рассмотрении</w:t>
      </w:r>
      <w:r w:rsidR="00F81435"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вопроса </w:t>
      </w:r>
      <w:r w:rsidR="00F81435" w:rsidRPr="00BC616B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о предоставлении</w:t>
      </w:r>
      <w:r w:rsidR="00F81435"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служебных </w:t>
      </w:r>
      <w:r w:rsidR="00F81435" w:rsidRPr="00BC616B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жилых</w:t>
      </w:r>
      <w:r w:rsidR="00F81435"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помещении </w:t>
      </w:r>
      <w:r w:rsidR="00F81435" w:rsidRPr="00BC616B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по</w:t>
      </w:r>
      <w:r w:rsidR="00F81435"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заявлениям граждан, определенных в п. 2.3. </w:t>
      </w:r>
      <w:r w:rsidR="00F81435" w:rsidRPr="00BC616B">
        <w:rPr>
          <w:rStyle w:val="ad"/>
          <w:rFonts w:ascii="Times New Roman" w:hAnsi="Times New Roman"/>
          <w:b w:val="0"/>
          <w:color w:val="000000"/>
          <w:sz w:val="28"/>
          <w:szCs w:val="28"/>
        </w:rPr>
        <w:t xml:space="preserve">настоящего Положения,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в случае если удовлетворить заявления всех граждан не представляется возможным по причине ограниченного количества служебных </w:t>
      </w:r>
      <w:r w:rsidR="00F81435" w:rsidRPr="00BC616B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жилых</w:t>
      </w:r>
      <w:r w:rsidR="00F81435"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помещений специализированного жилищного фонда </w:t>
      </w:r>
      <w:r w:rsidR="00AD7914">
        <w:rPr>
          <w:rStyle w:val="ac"/>
          <w:rFonts w:ascii="Times New Roman" w:hAnsi="Times New Roman"/>
          <w:color w:val="000000"/>
          <w:sz w:val="28"/>
          <w:szCs w:val="28"/>
        </w:rPr>
        <w:t>Доможировского сельского</w:t>
      </w:r>
      <w:r>
        <w:rPr>
          <w:rStyle w:val="ac"/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="00F81435" w:rsidRPr="00F81435">
        <w:rPr>
          <w:rFonts w:ascii="Times New Roman" w:hAnsi="Times New Roman"/>
          <w:color w:val="000000"/>
          <w:sz w:val="28"/>
          <w:szCs w:val="28"/>
          <w:u w:val="single"/>
        </w:rPr>
        <w:t>,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 в первую очередь предоставляются </w:t>
      </w:r>
      <w:r w:rsidR="00F81435" w:rsidRPr="00BC616B">
        <w:rPr>
          <w:rStyle w:val="ad"/>
          <w:rFonts w:ascii="Times New Roman" w:hAnsi="Times New Roman"/>
          <w:b w:val="0"/>
          <w:color w:val="000000"/>
          <w:sz w:val="28"/>
          <w:szCs w:val="28"/>
        </w:rPr>
        <w:t>служебные</w:t>
      </w:r>
      <w:r w:rsidR="00F81435"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жилые </w:t>
      </w:r>
      <w:r w:rsidR="00F81435" w:rsidRPr="00BC616B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помещения</w:t>
      </w:r>
      <w:r w:rsidR="00F81435"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лицам, </w:t>
      </w:r>
      <w:r w:rsidR="00F81435" w:rsidRPr="00DC63D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укачанным</w:t>
      </w:r>
      <w:r w:rsidR="00F81435"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в </w:t>
      </w:r>
      <w:r w:rsidR="00F81435" w:rsidRPr="00DC63D9">
        <w:rPr>
          <w:rStyle w:val="ad"/>
          <w:rFonts w:ascii="Times New Roman" w:hAnsi="Times New Roman"/>
          <w:b w:val="0"/>
          <w:color w:val="000000"/>
          <w:sz w:val="28"/>
          <w:szCs w:val="28"/>
        </w:rPr>
        <w:t xml:space="preserve">пп. </w:t>
      </w:r>
      <w:r w:rsidRPr="00DC63D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1</w:t>
      </w:r>
      <w:r w:rsidR="00F81435" w:rsidRPr="00DC63D9">
        <w:rPr>
          <w:rStyle w:val="ad"/>
          <w:rFonts w:ascii="Times New Roman" w:hAnsi="Times New Roman"/>
          <w:b w:val="0"/>
          <w:color w:val="000000"/>
          <w:sz w:val="28"/>
          <w:szCs w:val="28"/>
        </w:rPr>
        <w:t xml:space="preserve"> и</w:t>
      </w:r>
      <w:r w:rsidR="00F81435"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2 </w:t>
      </w:r>
      <w:r w:rsidR="00F81435" w:rsidRPr="00DC63D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п.</w:t>
      </w:r>
      <w:r w:rsidRPr="00DC63D9">
        <w:rPr>
          <w:rStyle w:val="ad"/>
          <w:rFonts w:ascii="Times New Roman" w:hAnsi="Times New Roman"/>
          <w:b w:val="0"/>
          <w:color w:val="000000"/>
          <w:sz w:val="28"/>
          <w:szCs w:val="28"/>
        </w:rPr>
        <w:t xml:space="preserve"> 2.3</w:t>
      </w:r>
      <w:r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Положения, а при одновременном рассмотрении </w:t>
      </w:r>
      <w:r w:rsidR="00F81435" w:rsidRPr="00DC63D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нескольких заявлений</w:t>
      </w:r>
      <w:r w:rsidR="00F81435"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="00F81435" w:rsidRPr="00DC63D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граждан,</w:t>
      </w:r>
      <w:r w:rsidR="00F81435"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указанных в пп. 1 и 2 п. 2.3. Положения - заявления </w:t>
      </w:r>
      <w:r w:rsidR="00F81435" w:rsidRPr="00DC63D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удовлетворяются в</w:t>
      </w:r>
      <w:r w:rsidR="00F81435"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порядке очередности их </w:t>
      </w:r>
      <w:r w:rsidR="00F81435" w:rsidRPr="00DC63D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подачи.</w:t>
      </w:r>
    </w:p>
    <w:p w:rsidR="00F81435" w:rsidRPr="00F81435" w:rsidRDefault="00F81435" w:rsidP="00DC63D9">
      <w:pPr>
        <w:pStyle w:val="ab"/>
        <w:widowControl w:val="0"/>
        <w:numPr>
          <w:ilvl w:val="1"/>
          <w:numId w:val="19"/>
        </w:numPr>
        <w:tabs>
          <w:tab w:val="clear" w:pos="1445"/>
          <w:tab w:val="left" w:pos="720"/>
        </w:tabs>
        <w:spacing w:after="0"/>
        <w:ind w:left="0" w:right="40" w:firstLine="720"/>
        <w:jc w:val="both"/>
        <w:rPr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Глава Администрации принимает решение в виде </w:t>
      </w:r>
      <w:r w:rsidRPr="00DC63D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постановления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Администрации о предоставлении заявителю служебного жилого помещения по договору найма служебного жилого помещения специализированного жилищного фонда </w:t>
      </w:r>
      <w:r w:rsidR="00AD7914">
        <w:rPr>
          <w:rStyle w:val="ad"/>
          <w:rFonts w:ascii="Times New Roman" w:hAnsi="Times New Roman"/>
          <w:b w:val="0"/>
          <w:color w:val="000000"/>
          <w:sz w:val="28"/>
          <w:szCs w:val="28"/>
        </w:rPr>
        <w:t xml:space="preserve">Доможировского сельского </w:t>
      </w:r>
      <w:r w:rsidR="00DC63D9" w:rsidRPr="00DC63D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поселения</w:t>
      </w:r>
      <w:r w:rsidRPr="00F81435">
        <w:rPr>
          <w:rStyle w:val="11pt1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или об отказе в предоставлении служебного жилого помещения по договору найма</w:t>
      </w:r>
      <w:r w:rsidR="00DC63D9">
        <w:rPr>
          <w:rStyle w:val="ac"/>
          <w:rFonts w:ascii="Times New Roman" w:hAnsi="Times New Roman"/>
          <w:color w:val="000000"/>
          <w:sz w:val="28"/>
          <w:szCs w:val="28"/>
        </w:rPr>
        <w:t>.</w:t>
      </w:r>
    </w:p>
    <w:p w:rsidR="00F81435" w:rsidRPr="00DC63D9" w:rsidRDefault="00F81435" w:rsidP="00DC63D9">
      <w:pPr>
        <w:pStyle w:val="ab"/>
        <w:widowControl w:val="0"/>
        <w:numPr>
          <w:ilvl w:val="1"/>
          <w:numId w:val="19"/>
        </w:numPr>
        <w:tabs>
          <w:tab w:val="clear" w:pos="1445"/>
          <w:tab w:val="num" w:pos="0"/>
          <w:tab w:val="left" w:pos="720"/>
        </w:tabs>
        <w:spacing w:after="0"/>
        <w:ind w:left="0" w:right="40" w:firstLine="720"/>
        <w:jc w:val="both"/>
        <w:rPr>
          <w:rStyle w:val="115"/>
          <w:rFonts w:ascii="Times New Roman" w:hAnsi="Times New Roman"/>
          <w:i w:val="0"/>
          <w:iCs w:val="0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lastRenderedPageBreak/>
        <w:t xml:space="preserve">Постановление Администрации о предоставлении гражданину служебного жилого помещения является основанием для заключения Администрацией договора найма служебного жилого помещения: специализированного жилищного фонда </w:t>
      </w:r>
      <w:r w:rsidR="00AD7914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Доможировского сельского</w:t>
      </w:r>
      <w:r w:rsidR="00DC63D9" w:rsidRPr="00DC63D9">
        <w:rPr>
          <w:rStyle w:val="ad"/>
          <w:rFonts w:ascii="Times New Roman" w:hAnsi="Times New Roman"/>
          <w:b w:val="0"/>
          <w:color w:val="000000"/>
          <w:sz w:val="28"/>
          <w:szCs w:val="28"/>
        </w:rPr>
        <w:t xml:space="preserve"> поселения</w:t>
      </w:r>
      <w:r w:rsidRPr="00F81435">
        <w:rPr>
          <w:rStyle w:val="115"/>
          <w:rFonts w:ascii="Times New Roman" w:hAnsi="Times New Roman"/>
          <w:color w:val="000000"/>
          <w:sz w:val="28"/>
          <w:szCs w:val="28"/>
        </w:rPr>
        <w:t>.</w:t>
      </w:r>
    </w:p>
    <w:p w:rsidR="00F81435" w:rsidRPr="00F81435" w:rsidRDefault="00F81435" w:rsidP="00DC63D9">
      <w:pPr>
        <w:pStyle w:val="ab"/>
        <w:widowControl w:val="0"/>
        <w:numPr>
          <w:ilvl w:val="1"/>
          <w:numId w:val="19"/>
        </w:numPr>
        <w:tabs>
          <w:tab w:val="clear" w:pos="1445"/>
          <w:tab w:val="num" w:pos="360"/>
          <w:tab w:val="left" w:pos="540"/>
          <w:tab w:val="left" w:pos="1260"/>
        </w:tabs>
        <w:spacing w:after="0"/>
        <w:ind w:left="0" w:right="40" w:firstLine="720"/>
        <w:jc w:val="both"/>
        <w:rPr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Срок договора найма служебного жилого помещения определяется продолжительностью трудовых </w:t>
      </w:r>
      <w:r w:rsidRPr="00DC63D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отношений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(службы) либо сроком</w:t>
      </w:r>
      <w:r w:rsidR="00DC63D9">
        <w:rPr>
          <w:rStyle w:val="ac"/>
          <w:rFonts w:ascii="Times New Roman" w:hAnsi="Times New Roman"/>
          <w:color w:val="000000"/>
          <w:sz w:val="28"/>
          <w:szCs w:val="28"/>
        </w:rPr>
        <w:t xml:space="preserve"> на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хождения на выборной должности.</w:t>
      </w:r>
    </w:p>
    <w:p w:rsidR="00F81435" w:rsidRPr="00F81435" w:rsidRDefault="00F81435" w:rsidP="00F81435">
      <w:pPr>
        <w:pStyle w:val="ab"/>
        <w:spacing w:after="0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Договор заключается </w:t>
      </w:r>
      <w:r w:rsidRPr="00DC63D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по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типовой форме, утвержденной Постановлением Правительства Российской Федерации от </w:t>
      </w:r>
      <w:r w:rsidRPr="00DC63D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26.01.2006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№ 42 «Об утверждении Правил </w:t>
      </w:r>
      <w:r w:rsidRPr="00DC63D9">
        <w:rPr>
          <w:rStyle w:val="12pt4"/>
          <w:rFonts w:ascii="Times New Roman" w:hAnsi="Times New Roman"/>
          <w:b w:val="0"/>
          <w:i w:val="0"/>
          <w:color w:val="000000"/>
          <w:sz w:val="28"/>
          <w:szCs w:val="28"/>
        </w:rPr>
        <w:t>отнесения жилого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 помещения </w:t>
      </w:r>
      <w:r w:rsidRPr="00DC63D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к специализированному жилищному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фонду и типовых договоров </w:t>
      </w:r>
      <w:r w:rsidRPr="00DC63D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найма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специализированных жилых помещений».</w:t>
      </w:r>
    </w:p>
    <w:p w:rsidR="00F81435" w:rsidRPr="00F81435" w:rsidRDefault="00F81435" w:rsidP="00DC63D9">
      <w:pPr>
        <w:pStyle w:val="ab"/>
        <w:widowControl w:val="0"/>
        <w:numPr>
          <w:ilvl w:val="1"/>
          <w:numId w:val="19"/>
        </w:numPr>
        <w:tabs>
          <w:tab w:val="clear" w:pos="1445"/>
          <w:tab w:val="num" w:pos="360"/>
          <w:tab w:val="left" w:pos="1077"/>
        </w:tabs>
        <w:spacing w:after="0"/>
        <w:ind w:left="0" w:right="40" w:firstLine="720"/>
        <w:jc w:val="both"/>
        <w:rPr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Действие договора найма служебного жилого помещения прекращается в связи:</w:t>
      </w:r>
    </w:p>
    <w:p w:rsidR="00F81435" w:rsidRPr="00F81435" w:rsidRDefault="00F81435" w:rsidP="00F81435">
      <w:pPr>
        <w:pStyle w:val="ab"/>
        <w:widowControl w:val="0"/>
        <w:numPr>
          <w:ilvl w:val="0"/>
          <w:numId w:val="6"/>
        </w:numPr>
        <w:tabs>
          <w:tab w:val="left" w:pos="854"/>
        </w:tabs>
        <w:spacing w:after="0"/>
        <w:ind w:left="40" w:firstLine="660"/>
        <w:jc w:val="both"/>
        <w:rPr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с утратой (разрушением) жилого помещения</w:t>
      </w:r>
      <w:r w:rsidR="00AD7914">
        <w:rPr>
          <w:rStyle w:val="ac"/>
          <w:rFonts w:ascii="Times New Roman" w:hAnsi="Times New Roman"/>
          <w:color w:val="000000"/>
          <w:sz w:val="28"/>
          <w:szCs w:val="28"/>
        </w:rPr>
        <w:t>;</w:t>
      </w:r>
    </w:p>
    <w:p w:rsidR="00F81435" w:rsidRPr="00F81435" w:rsidRDefault="00F81435" w:rsidP="00F81435">
      <w:pPr>
        <w:pStyle w:val="ab"/>
        <w:widowControl w:val="0"/>
        <w:numPr>
          <w:ilvl w:val="0"/>
          <w:numId w:val="6"/>
        </w:numPr>
        <w:tabs>
          <w:tab w:val="left" w:pos="854"/>
        </w:tabs>
        <w:spacing w:after="0"/>
        <w:ind w:left="40" w:firstLine="660"/>
        <w:jc w:val="both"/>
        <w:rPr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со смертью гражданина (нанимателя)</w:t>
      </w:r>
      <w:r w:rsidR="00AD7914">
        <w:rPr>
          <w:rStyle w:val="ac"/>
          <w:rFonts w:ascii="Times New Roman" w:hAnsi="Times New Roman"/>
          <w:color w:val="000000"/>
          <w:sz w:val="28"/>
          <w:szCs w:val="28"/>
        </w:rPr>
        <w:t>;</w:t>
      </w:r>
    </w:p>
    <w:p w:rsidR="00F81435" w:rsidRPr="00F81435" w:rsidRDefault="00F81435" w:rsidP="00F81435">
      <w:pPr>
        <w:pStyle w:val="ab"/>
        <w:widowControl w:val="0"/>
        <w:numPr>
          <w:ilvl w:val="0"/>
          <w:numId w:val="6"/>
        </w:numPr>
        <w:tabs>
          <w:tab w:val="left" w:pos="854"/>
        </w:tabs>
        <w:spacing w:after="0"/>
        <w:ind w:left="40" w:firstLine="660"/>
        <w:jc w:val="both"/>
        <w:rPr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с истечением срока действия трудового договора</w:t>
      </w:r>
      <w:r w:rsidR="00AD7914">
        <w:rPr>
          <w:rStyle w:val="ac"/>
          <w:rFonts w:ascii="Times New Roman" w:hAnsi="Times New Roman"/>
          <w:color w:val="000000"/>
          <w:sz w:val="28"/>
          <w:szCs w:val="28"/>
        </w:rPr>
        <w:t>;</w:t>
      </w:r>
    </w:p>
    <w:p w:rsidR="00DC63D9" w:rsidRPr="00DC63D9" w:rsidRDefault="00F81435" w:rsidP="00DC63D9">
      <w:pPr>
        <w:pStyle w:val="ab"/>
        <w:widowControl w:val="0"/>
        <w:numPr>
          <w:ilvl w:val="0"/>
          <w:numId w:val="6"/>
        </w:numPr>
        <w:tabs>
          <w:tab w:val="left" w:pos="854"/>
        </w:tabs>
        <w:spacing w:after="0"/>
        <w:ind w:left="40" w:firstLine="660"/>
        <w:rPr>
          <w:rStyle w:val="ac"/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с окончанием срока службы</w:t>
      </w:r>
      <w:r w:rsidR="00AD7914">
        <w:rPr>
          <w:rStyle w:val="ac"/>
          <w:rFonts w:ascii="Times New Roman" w:hAnsi="Times New Roman"/>
          <w:color w:val="000000"/>
          <w:sz w:val="28"/>
          <w:szCs w:val="28"/>
        </w:rPr>
        <w:t>;</w:t>
      </w:r>
    </w:p>
    <w:p w:rsidR="00F81435" w:rsidRPr="00F81435" w:rsidRDefault="00F81435" w:rsidP="00DC63D9">
      <w:pPr>
        <w:pStyle w:val="ab"/>
        <w:widowControl w:val="0"/>
        <w:numPr>
          <w:ilvl w:val="0"/>
          <w:numId w:val="6"/>
        </w:numPr>
        <w:tabs>
          <w:tab w:val="left" w:pos="916"/>
        </w:tabs>
        <w:spacing w:after="0"/>
        <w:ind w:left="40" w:firstLine="700"/>
        <w:jc w:val="both"/>
        <w:rPr>
          <w:rFonts w:ascii="Times New Roman" w:hAnsi="Times New Roman"/>
          <w:sz w:val="28"/>
          <w:szCs w:val="28"/>
        </w:rPr>
      </w:pPr>
      <w:r w:rsidRPr="00F81435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истечением срока пребывания на </w:t>
      </w:r>
      <w:r w:rsidRPr="00DC63D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муниципальной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или на иной выборной</w:t>
      </w:r>
      <w:r w:rsidR="00DC63D9">
        <w:rPr>
          <w:rStyle w:val="ac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должности</w:t>
      </w:r>
      <w:r w:rsidR="00AD7914">
        <w:rPr>
          <w:rStyle w:val="ac"/>
          <w:rFonts w:ascii="Times New Roman" w:hAnsi="Times New Roman"/>
          <w:color w:val="000000"/>
          <w:sz w:val="28"/>
          <w:szCs w:val="28"/>
        </w:rPr>
        <w:t>.</w:t>
      </w:r>
    </w:p>
    <w:p w:rsidR="00F81435" w:rsidRPr="00F81435" w:rsidRDefault="00F81435" w:rsidP="00DC63D9">
      <w:pPr>
        <w:pStyle w:val="ab"/>
        <w:widowControl w:val="0"/>
        <w:numPr>
          <w:ilvl w:val="1"/>
          <w:numId w:val="19"/>
        </w:numPr>
        <w:tabs>
          <w:tab w:val="clear" w:pos="1445"/>
          <w:tab w:val="num" w:pos="180"/>
          <w:tab w:val="left" w:pos="1136"/>
        </w:tabs>
        <w:spacing w:after="0"/>
        <w:ind w:left="0" w:right="40" w:firstLine="720"/>
        <w:jc w:val="both"/>
        <w:rPr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Расторжение </w:t>
      </w:r>
      <w:r w:rsidRPr="00DC63D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договора служебного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жилого </w:t>
      </w:r>
      <w:r w:rsidRPr="00DC63D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помещения по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требованию Администрации</w:t>
      </w:r>
      <w:r w:rsidR="009753A4">
        <w:rPr>
          <w:rStyle w:val="ac"/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 </w:t>
      </w:r>
      <w:r w:rsidRPr="00DC63D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(наймодателя)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осуществляется в следующих случаях</w:t>
      </w:r>
      <w:r w:rsidR="00DC63D9">
        <w:rPr>
          <w:rStyle w:val="ac"/>
          <w:rFonts w:ascii="Times New Roman" w:hAnsi="Times New Roman"/>
          <w:color w:val="000000"/>
          <w:sz w:val="28"/>
          <w:szCs w:val="28"/>
        </w:rPr>
        <w:t>:</w:t>
      </w:r>
    </w:p>
    <w:p w:rsidR="00F81435" w:rsidRPr="00F81435" w:rsidRDefault="00F81435" w:rsidP="00F81435">
      <w:pPr>
        <w:pStyle w:val="ab"/>
        <w:widowControl w:val="0"/>
        <w:numPr>
          <w:ilvl w:val="0"/>
          <w:numId w:val="6"/>
        </w:numPr>
        <w:tabs>
          <w:tab w:val="left" w:pos="916"/>
        </w:tabs>
        <w:spacing w:after="0"/>
        <w:ind w:left="40" w:right="40" w:firstLine="700"/>
        <w:jc w:val="both"/>
        <w:rPr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невне</w:t>
      </w:r>
      <w:r w:rsidR="00DC63D9">
        <w:rPr>
          <w:rStyle w:val="ac"/>
          <w:rFonts w:ascii="Times New Roman" w:hAnsi="Times New Roman"/>
          <w:color w:val="000000"/>
          <w:sz w:val="28"/>
          <w:szCs w:val="28"/>
        </w:rPr>
        <w:t>с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ения гражданином </w:t>
      </w:r>
      <w:r w:rsidRPr="00DC63D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(нанимателем)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платы за жилое помещение </w:t>
      </w:r>
      <w:r w:rsidRPr="00DC63D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и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(и</w:t>
      </w:r>
      <w:r w:rsidR="00DC63D9">
        <w:rPr>
          <w:rStyle w:val="ac"/>
          <w:rFonts w:ascii="Times New Roman" w:hAnsi="Times New Roman"/>
          <w:color w:val="000000"/>
          <w:sz w:val="28"/>
          <w:szCs w:val="28"/>
        </w:rPr>
        <w:t>л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и) коммунальные услуги в </w:t>
      </w:r>
      <w:r w:rsidRPr="00DC63D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течение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шести месяцев подряд;</w:t>
      </w:r>
    </w:p>
    <w:p w:rsidR="00F81435" w:rsidRPr="00F81435" w:rsidRDefault="00F81435" w:rsidP="00F81435">
      <w:pPr>
        <w:pStyle w:val="ab"/>
        <w:widowControl w:val="0"/>
        <w:numPr>
          <w:ilvl w:val="0"/>
          <w:numId w:val="6"/>
        </w:numPr>
        <w:tabs>
          <w:tab w:val="left" w:pos="1136"/>
        </w:tabs>
        <w:spacing w:after="0"/>
        <w:ind w:left="40" w:right="40" w:firstLine="700"/>
        <w:jc w:val="both"/>
        <w:rPr>
          <w:rFonts w:ascii="Times New Roman" w:hAnsi="Times New Roman"/>
          <w:sz w:val="28"/>
          <w:szCs w:val="28"/>
        </w:rPr>
      </w:pPr>
      <w:r w:rsidRPr="00DC63D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разрушения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или </w:t>
      </w:r>
      <w:r w:rsidRPr="00DC63D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повреждения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жилого помещения гражданином </w:t>
      </w:r>
      <w:r w:rsidRPr="00DC63D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(нанимателем) или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членами его семьи;</w:t>
      </w:r>
    </w:p>
    <w:p w:rsidR="00F81435" w:rsidRPr="00F81435" w:rsidRDefault="00F81435" w:rsidP="00F81435">
      <w:pPr>
        <w:pStyle w:val="ab"/>
        <w:widowControl w:val="0"/>
        <w:numPr>
          <w:ilvl w:val="0"/>
          <w:numId w:val="6"/>
        </w:numPr>
        <w:tabs>
          <w:tab w:val="left" w:pos="916"/>
        </w:tabs>
        <w:spacing w:after="0"/>
        <w:ind w:left="40" w:firstLine="700"/>
        <w:jc w:val="both"/>
        <w:rPr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систематического нарушения прав и законных интересов соседей;</w:t>
      </w:r>
    </w:p>
    <w:p w:rsidR="00F81435" w:rsidRPr="00F81435" w:rsidRDefault="00F81435" w:rsidP="00F81435">
      <w:pPr>
        <w:pStyle w:val="ab"/>
        <w:widowControl w:val="0"/>
        <w:numPr>
          <w:ilvl w:val="0"/>
          <w:numId w:val="6"/>
        </w:numPr>
        <w:tabs>
          <w:tab w:val="left" w:pos="916"/>
        </w:tabs>
        <w:spacing w:after="0"/>
        <w:ind w:left="40" w:firstLine="700"/>
        <w:jc w:val="both"/>
        <w:rPr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использования жилого помещения не по назначению;</w:t>
      </w:r>
    </w:p>
    <w:p w:rsidR="00F81435" w:rsidRPr="00F81435" w:rsidRDefault="00F81435" w:rsidP="00F81435">
      <w:pPr>
        <w:pStyle w:val="ab"/>
        <w:widowControl w:val="0"/>
        <w:numPr>
          <w:ilvl w:val="0"/>
          <w:numId w:val="6"/>
        </w:numPr>
        <w:tabs>
          <w:tab w:val="left" w:pos="916"/>
        </w:tabs>
        <w:spacing w:after="0"/>
        <w:ind w:left="40" w:firstLine="700"/>
        <w:jc w:val="both"/>
        <w:rPr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иных случаях, предусмотренных законодательством.</w:t>
      </w:r>
    </w:p>
    <w:p w:rsidR="00F81435" w:rsidRPr="00F81435" w:rsidRDefault="00F81435" w:rsidP="00DC63D9">
      <w:pPr>
        <w:pStyle w:val="ab"/>
        <w:widowControl w:val="0"/>
        <w:numPr>
          <w:ilvl w:val="2"/>
          <w:numId w:val="19"/>
        </w:numPr>
        <w:tabs>
          <w:tab w:val="clear" w:pos="2170"/>
          <w:tab w:val="num" w:pos="0"/>
          <w:tab w:val="left" w:pos="1440"/>
        </w:tabs>
        <w:spacing w:after="0"/>
        <w:ind w:left="0" w:right="40" w:firstLine="720"/>
        <w:jc w:val="both"/>
        <w:rPr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Выселение </w:t>
      </w:r>
      <w:r w:rsidRPr="00DC63D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граждан из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служебного жилого помещения осуществляется в порядке, предусмотренном законодательством.</w:t>
      </w:r>
    </w:p>
    <w:p w:rsidR="00F81435" w:rsidRPr="00D01E3E" w:rsidRDefault="00F81435" w:rsidP="00DC63D9">
      <w:pPr>
        <w:pStyle w:val="ab"/>
        <w:widowControl w:val="0"/>
        <w:numPr>
          <w:ilvl w:val="1"/>
          <w:numId w:val="19"/>
        </w:numPr>
        <w:tabs>
          <w:tab w:val="clear" w:pos="1445"/>
          <w:tab w:val="num" w:pos="0"/>
        </w:tabs>
        <w:spacing w:after="0"/>
        <w:ind w:left="0" w:right="40" w:firstLine="720"/>
        <w:jc w:val="both"/>
        <w:rPr>
          <w:rStyle w:val="ac"/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Не </w:t>
      </w:r>
      <w:r w:rsidRPr="00DC63D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могут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быть </w:t>
      </w:r>
      <w:r w:rsidRPr="00DC63D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выселены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DC63D9">
        <w:rPr>
          <w:rStyle w:val="ac"/>
          <w:rFonts w:ascii="Times New Roman" w:hAnsi="Times New Roman"/>
          <w:color w:val="000000"/>
          <w:sz w:val="28"/>
          <w:szCs w:val="28"/>
        </w:rPr>
        <w:t>из</w:t>
      </w:r>
      <w:r w:rsidRPr="00DC63D9">
        <w:rPr>
          <w:rStyle w:val="ac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C63D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служебных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жилых помещений, без предоставления других жилых помещений граждане, </w:t>
      </w:r>
      <w:r w:rsidRPr="00DC63D9">
        <w:rPr>
          <w:rStyle w:val="ad"/>
          <w:rFonts w:ascii="Times New Roman" w:hAnsi="Times New Roman"/>
          <w:b w:val="0"/>
          <w:color w:val="000000"/>
          <w:sz w:val="28"/>
          <w:szCs w:val="28"/>
        </w:rPr>
        <w:t xml:space="preserve">указанные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в ст. 103 Жилищного кодекса </w:t>
      </w:r>
      <w:r w:rsidRPr="00D01E3E">
        <w:rPr>
          <w:rStyle w:val="ac"/>
          <w:rFonts w:ascii="Times New Roman" w:hAnsi="Times New Roman"/>
          <w:color w:val="000000"/>
          <w:sz w:val="28"/>
          <w:szCs w:val="28"/>
        </w:rPr>
        <w:t>РФ.</w:t>
      </w:r>
    </w:p>
    <w:p w:rsidR="00F34C6E" w:rsidRPr="00D01E3E" w:rsidRDefault="00F81435" w:rsidP="00F34C6E">
      <w:pPr>
        <w:pStyle w:val="ab"/>
        <w:widowControl w:val="0"/>
        <w:numPr>
          <w:ilvl w:val="1"/>
          <w:numId w:val="19"/>
        </w:numPr>
        <w:tabs>
          <w:tab w:val="clear" w:pos="1445"/>
          <w:tab w:val="num" w:pos="0"/>
        </w:tabs>
        <w:spacing w:after="0"/>
        <w:ind w:left="0" w:right="40" w:firstLine="720"/>
        <w:jc w:val="both"/>
        <w:rPr>
          <w:rStyle w:val="ad"/>
          <w:rFonts w:ascii="Times New Roman" w:hAnsi="Times New Roman"/>
          <w:bCs w:val="0"/>
          <w:sz w:val="28"/>
          <w:szCs w:val="28"/>
        </w:rPr>
      </w:pPr>
      <w:r w:rsidRPr="00D01E3E">
        <w:rPr>
          <w:rStyle w:val="ac"/>
          <w:rFonts w:ascii="Times New Roman" w:hAnsi="Times New Roman"/>
          <w:color w:val="000000"/>
          <w:sz w:val="28"/>
          <w:szCs w:val="28"/>
        </w:rPr>
        <w:t xml:space="preserve">Учет договоров найма служебных </w:t>
      </w:r>
      <w:r w:rsidRPr="00D01E3E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жилых</w:t>
      </w:r>
      <w:r w:rsidRPr="00D01E3E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D01E3E">
        <w:rPr>
          <w:rStyle w:val="ac"/>
          <w:rFonts w:ascii="Times New Roman" w:hAnsi="Times New Roman"/>
          <w:color w:val="000000"/>
          <w:sz w:val="28"/>
          <w:szCs w:val="28"/>
        </w:rPr>
        <w:t xml:space="preserve">помещений </w:t>
      </w:r>
      <w:r w:rsidRPr="00D01E3E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муниципального</w:t>
      </w:r>
      <w:r w:rsidRPr="00D01E3E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D01E3E">
        <w:rPr>
          <w:rStyle w:val="ac"/>
          <w:rFonts w:ascii="Times New Roman" w:hAnsi="Times New Roman"/>
          <w:color w:val="000000"/>
          <w:sz w:val="28"/>
          <w:szCs w:val="28"/>
        </w:rPr>
        <w:t xml:space="preserve">специализированного жилищного </w:t>
      </w:r>
      <w:r w:rsidRPr="00D01E3E">
        <w:rPr>
          <w:rStyle w:val="ad"/>
          <w:rFonts w:ascii="Times New Roman" w:hAnsi="Times New Roman"/>
          <w:b w:val="0"/>
          <w:color w:val="000000"/>
          <w:sz w:val="28"/>
          <w:szCs w:val="28"/>
        </w:rPr>
        <w:t>фонда</w:t>
      </w:r>
      <w:r w:rsidRPr="00D01E3E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="00AD7914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Доможировского сельского поселения</w:t>
      </w:r>
      <w:r w:rsidRPr="00D01E3E">
        <w:rPr>
          <w:rStyle w:val="ac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01E3E">
        <w:rPr>
          <w:rStyle w:val="ac"/>
          <w:rFonts w:ascii="Times New Roman" w:hAnsi="Times New Roman"/>
          <w:color w:val="000000"/>
          <w:sz w:val="28"/>
          <w:szCs w:val="28"/>
        </w:rPr>
        <w:t xml:space="preserve">осуществляется в порядке, </w:t>
      </w:r>
      <w:r w:rsidRPr="00D01E3E">
        <w:rPr>
          <w:rStyle w:val="ad"/>
          <w:rFonts w:ascii="Times New Roman" w:hAnsi="Times New Roman"/>
          <w:b w:val="0"/>
          <w:color w:val="000000"/>
          <w:sz w:val="28"/>
          <w:szCs w:val="28"/>
        </w:rPr>
        <w:t xml:space="preserve">установленном </w:t>
      </w:r>
      <w:r w:rsidR="004B1D19" w:rsidRPr="00D01E3E">
        <w:rPr>
          <w:rStyle w:val="ad"/>
          <w:rFonts w:ascii="Times New Roman" w:hAnsi="Times New Roman"/>
          <w:b w:val="0"/>
          <w:color w:val="000000"/>
          <w:sz w:val="28"/>
          <w:szCs w:val="28"/>
        </w:rPr>
        <w:t xml:space="preserve">Администрацией. </w:t>
      </w:r>
    </w:p>
    <w:p w:rsidR="00D01E3E" w:rsidRPr="00D01E3E" w:rsidRDefault="00D01E3E" w:rsidP="00D01E3E">
      <w:pPr>
        <w:shd w:val="clear" w:color="auto" w:fill="FFFFFF"/>
        <w:spacing w:line="302" w:lineRule="exact"/>
        <w:ind w:left="34" w:right="5" w:firstLine="682"/>
        <w:jc w:val="both"/>
        <w:rPr>
          <w:rFonts w:ascii="Times New Roman" w:hAnsi="Times New Roman"/>
          <w:sz w:val="28"/>
          <w:szCs w:val="28"/>
        </w:rPr>
      </w:pPr>
      <w:r w:rsidRPr="00D01E3E">
        <w:rPr>
          <w:rFonts w:ascii="Times New Roman" w:hAnsi="Times New Roman"/>
          <w:color w:val="000000"/>
          <w:spacing w:val="43"/>
          <w:sz w:val="28"/>
          <w:szCs w:val="28"/>
        </w:rPr>
        <w:t>2.11.</w:t>
      </w:r>
      <w:r w:rsidRPr="00D01E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1E3E">
        <w:rPr>
          <w:rFonts w:ascii="Times New Roman" w:hAnsi="Times New Roman"/>
          <w:color w:val="000000"/>
          <w:spacing w:val="13"/>
          <w:sz w:val="28"/>
          <w:szCs w:val="28"/>
        </w:rPr>
        <w:t xml:space="preserve">Служебные жилые помещения могут быть приватизированы </w:t>
      </w:r>
      <w:r w:rsidRPr="00D01E3E">
        <w:rPr>
          <w:rFonts w:ascii="Times New Roman" w:hAnsi="Times New Roman"/>
          <w:color w:val="000000"/>
          <w:spacing w:val="16"/>
          <w:sz w:val="28"/>
          <w:szCs w:val="28"/>
        </w:rPr>
        <w:t xml:space="preserve">гражданами в исключительных случаях по решению Администрации </w:t>
      </w:r>
      <w:r w:rsidR="009753A4">
        <w:rPr>
          <w:rFonts w:ascii="Times New Roman" w:hAnsi="Times New Roman"/>
          <w:color w:val="000000"/>
          <w:spacing w:val="16"/>
          <w:sz w:val="28"/>
          <w:szCs w:val="28"/>
        </w:rPr>
        <w:t xml:space="preserve">поселения </w:t>
      </w:r>
      <w:r w:rsidRPr="00D01E3E">
        <w:rPr>
          <w:rFonts w:ascii="Times New Roman" w:hAnsi="Times New Roman"/>
          <w:color w:val="000000"/>
          <w:spacing w:val="16"/>
          <w:sz w:val="28"/>
          <w:szCs w:val="28"/>
        </w:rPr>
        <w:t xml:space="preserve">и в </w:t>
      </w:r>
      <w:r w:rsidRPr="00D01E3E">
        <w:rPr>
          <w:rFonts w:ascii="Times New Roman" w:hAnsi="Times New Roman"/>
          <w:color w:val="000000"/>
          <w:spacing w:val="4"/>
          <w:sz w:val="28"/>
          <w:szCs w:val="28"/>
        </w:rPr>
        <w:t>порядке, установленном муниципальным правовым актом Администрации</w:t>
      </w:r>
      <w:r w:rsidR="009753A4">
        <w:rPr>
          <w:rFonts w:ascii="Times New Roman" w:hAnsi="Times New Roman"/>
          <w:color w:val="000000"/>
          <w:spacing w:val="4"/>
          <w:sz w:val="28"/>
          <w:szCs w:val="28"/>
        </w:rPr>
        <w:t xml:space="preserve"> поселения </w:t>
      </w:r>
      <w:r w:rsidRPr="00D01E3E">
        <w:rPr>
          <w:rFonts w:ascii="Times New Roman" w:hAnsi="Times New Roman"/>
          <w:color w:val="000000"/>
          <w:spacing w:val="4"/>
          <w:sz w:val="28"/>
          <w:szCs w:val="28"/>
        </w:rPr>
        <w:t xml:space="preserve">, при </w:t>
      </w:r>
      <w:r w:rsidRPr="00D01E3E">
        <w:rPr>
          <w:rFonts w:ascii="Times New Roman" w:hAnsi="Times New Roman"/>
          <w:color w:val="000000"/>
          <w:spacing w:val="5"/>
          <w:sz w:val="28"/>
          <w:szCs w:val="28"/>
        </w:rPr>
        <w:t>одновременном соблюдении следующих условий, если гражданин:</w:t>
      </w:r>
    </w:p>
    <w:p w:rsidR="00AD7914" w:rsidRDefault="00D01E3E" w:rsidP="00CC6B02">
      <w:pPr>
        <w:shd w:val="clear" w:color="auto" w:fill="FFFFFF"/>
        <w:spacing w:before="5" w:line="302" w:lineRule="exact"/>
        <w:ind w:firstLine="686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 w:rsidRPr="00D01E3E">
        <w:rPr>
          <w:rFonts w:ascii="Times New Roman" w:hAnsi="Times New Roman"/>
          <w:color w:val="000000"/>
          <w:spacing w:val="16"/>
          <w:sz w:val="28"/>
          <w:szCs w:val="28"/>
        </w:rPr>
        <w:lastRenderedPageBreak/>
        <w:t xml:space="preserve">- не является нанимателем иного жилого помещения по договору </w:t>
      </w:r>
      <w:r w:rsidRPr="00D01E3E">
        <w:rPr>
          <w:rFonts w:ascii="Times New Roman" w:hAnsi="Times New Roman"/>
          <w:color w:val="000000"/>
          <w:spacing w:val="4"/>
          <w:sz w:val="28"/>
          <w:szCs w:val="28"/>
        </w:rPr>
        <w:t xml:space="preserve">социального найма или договору найма жилого помещения жилищного фонда </w:t>
      </w:r>
      <w:r w:rsidRPr="00D01E3E">
        <w:rPr>
          <w:rFonts w:ascii="Times New Roman" w:hAnsi="Times New Roman"/>
          <w:color w:val="000000"/>
          <w:spacing w:val="6"/>
          <w:sz w:val="28"/>
          <w:szCs w:val="28"/>
        </w:rPr>
        <w:t xml:space="preserve">социального использования, членом семьи нанимателя жилого помещения но </w:t>
      </w:r>
      <w:r w:rsidRPr="00D01E3E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договору </w:t>
      </w:r>
      <w:r w:rsidRPr="00D01E3E">
        <w:rPr>
          <w:rFonts w:ascii="Times New Roman" w:hAnsi="Times New Roman"/>
          <w:color w:val="000000"/>
          <w:spacing w:val="3"/>
          <w:sz w:val="28"/>
          <w:szCs w:val="28"/>
        </w:rPr>
        <w:t xml:space="preserve">социального найма или договору найма жилого помещения жилищного фонда </w:t>
      </w:r>
      <w:r w:rsidRPr="00D01E3E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социального </w:t>
      </w:r>
      <w:r w:rsidRPr="00D01E3E">
        <w:rPr>
          <w:rFonts w:ascii="Times New Roman" w:hAnsi="Times New Roman"/>
          <w:color w:val="000000"/>
          <w:spacing w:val="3"/>
          <w:sz w:val="28"/>
          <w:szCs w:val="28"/>
        </w:rPr>
        <w:t xml:space="preserve">использования либо собственником жилого </w:t>
      </w:r>
      <w:r w:rsidRPr="00D01E3E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помещения </w:t>
      </w:r>
      <w:r w:rsidRPr="00D01E3E">
        <w:rPr>
          <w:rFonts w:ascii="Times New Roman" w:hAnsi="Times New Roman"/>
          <w:color w:val="000000"/>
          <w:spacing w:val="3"/>
          <w:sz w:val="28"/>
          <w:szCs w:val="28"/>
        </w:rPr>
        <w:t xml:space="preserve">или </w:t>
      </w:r>
      <w:r w:rsidRPr="00D01E3E">
        <w:rPr>
          <w:rFonts w:ascii="Times New Roman" w:hAnsi="Times New Roman"/>
          <w:color w:val="000000"/>
          <w:spacing w:val="8"/>
          <w:sz w:val="28"/>
          <w:szCs w:val="28"/>
        </w:rPr>
        <w:t xml:space="preserve">членом семьи собственника жилого помещения; </w:t>
      </w:r>
    </w:p>
    <w:p w:rsidR="00D01E3E" w:rsidRPr="00CC6B02" w:rsidRDefault="00AD7914" w:rsidP="00CC6B02">
      <w:pPr>
        <w:shd w:val="clear" w:color="auto" w:fill="FFFFFF"/>
        <w:spacing w:before="5" w:line="302" w:lineRule="exact"/>
        <w:ind w:firstLine="686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>-</w:t>
      </w:r>
      <w:r w:rsidR="00D01E3E" w:rsidRPr="00D01E3E">
        <w:rPr>
          <w:rFonts w:ascii="Times New Roman" w:hAnsi="Times New Roman"/>
          <w:color w:val="000000"/>
          <w:spacing w:val="8"/>
          <w:sz w:val="28"/>
          <w:szCs w:val="28"/>
        </w:rPr>
        <w:t xml:space="preserve">является нанимателем иного </w:t>
      </w:r>
      <w:r w:rsidR="00D01E3E" w:rsidRPr="00D01E3E">
        <w:rPr>
          <w:rFonts w:ascii="Times New Roman" w:hAnsi="Times New Roman"/>
          <w:color w:val="000000"/>
          <w:spacing w:val="4"/>
          <w:sz w:val="28"/>
          <w:szCs w:val="28"/>
        </w:rPr>
        <w:t xml:space="preserve">жилого помещения по договору социального найма или договору найма жилого </w:t>
      </w:r>
      <w:r w:rsidR="00D01E3E" w:rsidRPr="00D01E3E">
        <w:rPr>
          <w:rFonts w:ascii="Times New Roman" w:hAnsi="Times New Roman"/>
          <w:color w:val="000000"/>
          <w:spacing w:val="12"/>
          <w:sz w:val="28"/>
          <w:szCs w:val="28"/>
        </w:rPr>
        <w:t xml:space="preserve">помещения жилищного фонда социального использования, членом семьи </w:t>
      </w:r>
      <w:r w:rsidR="00D01E3E" w:rsidRPr="00D01E3E">
        <w:rPr>
          <w:rFonts w:ascii="Times New Roman" w:hAnsi="Times New Roman"/>
          <w:color w:val="000000"/>
          <w:spacing w:val="9"/>
          <w:sz w:val="28"/>
          <w:szCs w:val="28"/>
        </w:rPr>
        <w:t xml:space="preserve">нанимателя жилого помещения по договору социального найма или договору </w:t>
      </w:r>
      <w:r w:rsidR="00D01E3E" w:rsidRPr="00D01E3E">
        <w:rPr>
          <w:rFonts w:ascii="Times New Roman" w:hAnsi="Times New Roman"/>
          <w:color w:val="000000"/>
          <w:spacing w:val="4"/>
          <w:sz w:val="28"/>
          <w:szCs w:val="28"/>
        </w:rPr>
        <w:t xml:space="preserve">найма жилого помещения жилищного фонда социального использования либо </w:t>
      </w:r>
      <w:r w:rsidR="00D01E3E" w:rsidRPr="00D01E3E">
        <w:rPr>
          <w:rFonts w:ascii="Times New Roman" w:hAnsi="Times New Roman"/>
          <w:color w:val="000000"/>
          <w:spacing w:val="8"/>
          <w:sz w:val="28"/>
          <w:szCs w:val="28"/>
        </w:rPr>
        <w:t xml:space="preserve">собственником жилого помещения или членом семьи собственника жилого </w:t>
      </w:r>
      <w:r w:rsidR="00D01E3E" w:rsidRPr="00D01E3E">
        <w:rPr>
          <w:rFonts w:ascii="Times New Roman" w:hAnsi="Times New Roman"/>
          <w:color w:val="000000"/>
          <w:spacing w:val="4"/>
          <w:sz w:val="28"/>
          <w:szCs w:val="28"/>
        </w:rPr>
        <w:t xml:space="preserve">помещения, однако площадь такого жилого помещения на одного человека не </w:t>
      </w:r>
      <w:r w:rsidR="00D01E3E" w:rsidRPr="00CC6B02">
        <w:rPr>
          <w:rFonts w:ascii="Times New Roman" w:hAnsi="Times New Roman"/>
          <w:color w:val="000000"/>
          <w:spacing w:val="3"/>
          <w:sz w:val="28"/>
          <w:szCs w:val="28"/>
        </w:rPr>
        <w:t xml:space="preserve">соответствует учетной норме площади жилого помещения, установленной в </w:t>
      </w:r>
      <w:r w:rsidR="00D01E3E" w:rsidRPr="00CC6B02">
        <w:rPr>
          <w:rFonts w:ascii="Times New Roman" w:hAnsi="Times New Roman"/>
          <w:color w:val="000000"/>
          <w:spacing w:val="5"/>
          <w:sz w:val="28"/>
          <w:szCs w:val="28"/>
        </w:rPr>
        <w:t>муниципальном образовании по месту нахождения данной жилой площади;</w:t>
      </w:r>
    </w:p>
    <w:p w:rsidR="00B64F1B" w:rsidRPr="00957BAF" w:rsidRDefault="005A63C3" w:rsidP="00957BAF">
      <w:pPr>
        <w:shd w:val="clear" w:color="auto" w:fill="FFFFFF"/>
        <w:spacing w:before="5" w:line="302" w:lineRule="exact"/>
        <w:ind w:firstLine="686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- </w:t>
      </w:r>
      <w:r w:rsidR="00D01E3E" w:rsidRPr="00CC6B02">
        <w:rPr>
          <w:rFonts w:ascii="Times New Roman" w:hAnsi="Times New Roman"/>
          <w:color w:val="000000"/>
          <w:spacing w:val="5"/>
          <w:sz w:val="28"/>
          <w:szCs w:val="28"/>
        </w:rPr>
        <w:t>отработал 10 и более лет и органе (на предприятии, в учреждении), в связи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01E3E" w:rsidRPr="00CC6B02">
        <w:rPr>
          <w:rFonts w:ascii="Times New Roman" w:hAnsi="Times New Roman"/>
          <w:color w:val="000000"/>
          <w:spacing w:val="10"/>
          <w:sz w:val="28"/>
          <w:szCs w:val="28"/>
        </w:rPr>
        <w:t>с осуществлением профессиональной деятельности в котором предоставлялось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="00D01E3E" w:rsidRPr="00CC6B02">
        <w:rPr>
          <w:rFonts w:ascii="Times New Roman" w:hAnsi="Times New Roman"/>
          <w:color w:val="000000"/>
          <w:spacing w:val="5"/>
          <w:sz w:val="28"/>
          <w:szCs w:val="28"/>
        </w:rPr>
        <w:t>служебное жилое помещение;</w:t>
      </w:r>
      <w:r w:rsidR="00B64F1B"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CC6B02" w:rsidRPr="00CC6B02" w:rsidRDefault="00AD7914" w:rsidP="00A87D09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5" w:line="30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2"/>
          <w:sz w:val="28"/>
          <w:szCs w:val="28"/>
        </w:rPr>
        <w:t xml:space="preserve">      </w:t>
      </w:r>
      <w:r w:rsidR="00CC6B02" w:rsidRPr="00CC6B02">
        <w:rPr>
          <w:rFonts w:ascii="Times New Roman" w:hAnsi="Times New Roman"/>
          <w:w w:val="92"/>
          <w:sz w:val="28"/>
          <w:szCs w:val="28"/>
        </w:rPr>
        <w:tab/>
      </w:r>
      <w:r w:rsidR="00CC6B02" w:rsidRPr="00CC6B02">
        <w:rPr>
          <w:rFonts w:ascii="Times New Roman" w:hAnsi="Times New Roman"/>
          <w:color w:val="000000"/>
          <w:spacing w:val="8"/>
          <w:sz w:val="28"/>
          <w:szCs w:val="28"/>
        </w:rPr>
        <w:t xml:space="preserve">2.12 Граждане, которые с намерением получить жилое помещение в </w:t>
      </w:r>
      <w:r w:rsidR="00CC6B02" w:rsidRPr="00CC6B02">
        <w:rPr>
          <w:rFonts w:ascii="Times New Roman" w:hAnsi="Times New Roman"/>
          <w:color w:val="000000"/>
          <w:spacing w:val="7"/>
          <w:sz w:val="28"/>
          <w:szCs w:val="28"/>
        </w:rPr>
        <w:t xml:space="preserve">собственность совершили действия, повлекшие ухудшение своих жилищных </w:t>
      </w:r>
      <w:r w:rsidR="00CC6B02" w:rsidRPr="00CC6B02">
        <w:rPr>
          <w:rFonts w:ascii="Times New Roman" w:hAnsi="Times New Roman"/>
          <w:color w:val="000000"/>
          <w:spacing w:val="9"/>
          <w:sz w:val="28"/>
          <w:szCs w:val="28"/>
        </w:rPr>
        <w:t>условий,  в результате  которых они  могут быть  признаны соответствующими</w:t>
      </w:r>
      <w:r w:rsidR="00A87D09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="00CC6B02" w:rsidRPr="00CC6B02">
        <w:rPr>
          <w:rFonts w:ascii="Times New Roman" w:hAnsi="Times New Roman"/>
          <w:color w:val="000000"/>
          <w:spacing w:val="3"/>
          <w:sz w:val="28"/>
          <w:szCs w:val="28"/>
        </w:rPr>
        <w:t xml:space="preserve">условиям, предусмотренным в п. 2.11 настоящего Положения, могут обратиться с </w:t>
      </w:r>
      <w:r w:rsidR="00CC6B02" w:rsidRPr="00CC6B02">
        <w:rPr>
          <w:rFonts w:ascii="Times New Roman" w:hAnsi="Times New Roman"/>
          <w:color w:val="000000"/>
          <w:spacing w:val="4"/>
          <w:sz w:val="28"/>
          <w:szCs w:val="28"/>
        </w:rPr>
        <w:t>вопросом приватизации занимаемого служебного жилого помещения не ранее чем через пять лет со дня совершения указанных действий.</w:t>
      </w:r>
    </w:p>
    <w:p w:rsidR="00CC6B02" w:rsidRPr="00CC6B02" w:rsidRDefault="00CC6B02" w:rsidP="00CC6B02">
      <w:pPr>
        <w:shd w:val="clear" w:color="auto" w:fill="FFFFFF"/>
        <w:spacing w:line="302" w:lineRule="exact"/>
        <w:ind w:left="19" w:right="38" w:firstLine="682"/>
        <w:jc w:val="both"/>
        <w:rPr>
          <w:rFonts w:ascii="Times New Roman" w:hAnsi="Times New Roman"/>
          <w:sz w:val="28"/>
          <w:szCs w:val="28"/>
        </w:rPr>
      </w:pPr>
      <w:r w:rsidRPr="00CC6B02">
        <w:rPr>
          <w:rFonts w:ascii="Times New Roman" w:hAnsi="Times New Roman"/>
          <w:color w:val="000000"/>
          <w:spacing w:val="6"/>
          <w:sz w:val="28"/>
          <w:szCs w:val="28"/>
        </w:rPr>
        <w:t xml:space="preserve">К намеренным действиям, повлекшим ухудшение жилищных условий, </w:t>
      </w:r>
      <w:r w:rsidRPr="00CC6B02">
        <w:rPr>
          <w:rFonts w:ascii="Times New Roman" w:hAnsi="Times New Roman"/>
          <w:color w:val="000000"/>
          <w:spacing w:val="4"/>
          <w:sz w:val="28"/>
          <w:szCs w:val="28"/>
        </w:rPr>
        <w:t>относятся действия гражданина или членов его семьи, связанные;</w:t>
      </w:r>
    </w:p>
    <w:p w:rsidR="00CC6B02" w:rsidRPr="00CC6B02" w:rsidRDefault="00CC6B02" w:rsidP="00CC6B02">
      <w:pPr>
        <w:shd w:val="clear" w:color="auto" w:fill="FFFFFF"/>
        <w:tabs>
          <w:tab w:val="left" w:pos="979"/>
        </w:tabs>
        <w:spacing w:line="302" w:lineRule="exact"/>
        <w:ind w:firstLine="677"/>
        <w:jc w:val="both"/>
        <w:rPr>
          <w:rFonts w:ascii="Times New Roman" w:hAnsi="Times New Roman"/>
          <w:sz w:val="28"/>
          <w:szCs w:val="28"/>
        </w:rPr>
      </w:pPr>
      <w:r w:rsidRPr="00CC6B02">
        <w:rPr>
          <w:rFonts w:ascii="Times New Roman" w:hAnsi="Times New Roman"/>
          <w:color w:val="000000"/>
          <w:sz w:val="28"/>
          <w:szCs w:val="28"/>
        </w:rPr>
        <w:t>а)</w:t>
      </w:r>
      <w:r w:rsidRPr="00CC6B02">
        <w:rPr>
          <w:rFonts w:ascii="Times New Roman" w:hAnsi="Times New Roman"/>
          <w:color w:val="000000"/>
          <w:sz w:val="28"/>
          <w:szCs w:val="28"/>
        </w:rPr>
        <w:tab/>
      </w:r>
      <w:r w:rsidRPr="00CC6B02">
        <w:rPr>
          <w:rFonts w:ascii="Times New Roman" w:hAnsi="Times New Roman"/>
          <w:color w:val="000000"/>
          <w:spacing w:val="12"/>
          <w:sz w:val="28"/>
          <w:szCs w:val="28"/>
        </w:rPr>
        <w:t>с вселением в жилое помещение иных лиц (за исключением вселения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CC6B02">
        <w:rPr>
          <w:rFonts w:ascii="Times New Roman" w:hAnsi="Times New Roman"/>
          <w:color w:val="000000"/>
          <w:spacing w:val="9"/>
          <w:sz w:val="28"/>
          <w:szCs w:val="28"/>
        </w:rPr>
        <w:t>супруги (супруга), несовершеннолетних детей, нетрудоспособных родителей, 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CC6B02">
        <w:rPr>
          <w:rFonts w:ascii="Times New Roman" w:hAnsi="Times New Roman"/>
          <w:color w:val="000000"/>
          <w:spacing w:val="7"/>
          <w:sz w:val="28"/>
          <w:szCs w:val="28"/>
        </w:rPr>
        <w:t>также детей старше 18 лет, ставших инвалидами до достижения ими возраста 18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CC6B02">
        <w:rPr>
          <w:rFonts w:ascii="Times New Roman" w:hAnsi="Times New Roman"/>
          <w:color w:val="000000"/>
          <w:spacing w:val="-1"/>
          <w:sz w:val="28"/>
          <w:szCs w:val="28"/>
        </w:rPr>
        <w:t>лет);</w:t>
      </w:r>
    </w:p>
    <w:p w:rsidR="00CC6B02" w:rsidRPr="00CC6B02" w:rsidRDefault="00CC6B02" w:rsidP="00CC6B02">
      <w:pPr>
        <w:shd w:val="clear" w:color="auto" w:fill="FFFFFF"/>
        <w:tabs>
          <w:tab w:val="left" w:pos="979"/>
        </w:tabs>
        <w:spacing w:line="302" w:lineRule="exact"/>
        <w:ind w:left="677"/>
        <w:jc w:val="both"/>
        <w:rPr>
          <w:rFonts w:ascii="Times New Roman" w:hAnsi="Times New Roman"/>
          <w:sz w:val="28"/>
          <w:szCs w:val="28"/>
        </w:rPr>
      </w:pPr>
      <w:r w:rsidRPr="00CC6B02">
        <w:rPr>
          <w:rFonts w:ascii="Times New Roman" w:hAnsi="Times New Roman"/>
          <w:color w:val="000000"/>
          <w:spacing w:val="-3"/>
          <w:sz w:val="28"/>
          <w:szCs w:val="28"/>
        </w:rPr>
        <w:t>б)</w:t>
      </w:r>
      <w:r w:rsidRPr="00CC6B02">
        <w:rPr>
          <w:rFonts w:ascii="Times New Roman" w:hAnsi="Times New Roman"/>
          <w:color w:val="000000"/>
          <w:sz w:val="28"/>
          <w:szCs w:val="28"/>
        </w:rPr>
        <w:tab/>
      </w:r>
      <w:r w:rsidRPr="00CC6B02">
        <w:rPr>
          <w:rFonts w:ascii="Times New Roman" w:hAnsi="Times New Roman"/>
          <w:color w:val="000000"/>
          <w:spacing w:val="5"/>
          <w:sz w:val="28"/>
          <w:szCs w:val="28"/>
        </w:rPr>
        <w:t>с меной жилых помещений (обменом жилыми помещениями);</w:t>
      </w:r>
    </w:p>
    <w:p w:rsidR="00CC6B02" w:rsidRPr="00CC6B02" w:rsidRDefault="00CC6B02" w:rsidP="00CC6B02">
      <w:pPr>
        <w:shd w:val="clear" w:color="auto" w:fill="FFFFFF"/>
        <w:tabs>
          <w:tab w:val="left" w:pos="970"/>
        </w:tabs>
        <w:spacing w:line="302" w:lineRule="exact"/>
        <w:ind w:firstLine="667"/>
        <w:jc w:val="both"/>
        <w:rPr>
          <w:rFonts w:ascii="Times New Roman" w:hAnsi="Times New Roman"/>
          <w:sz w:val="28"/>
          <w:szCs w:val="28"/>
        </w:rPr>
      </w:pPr>
      <w:r w:rsidRPr="00CC6B02">
        <w:rPr>
          <w:rFonts w:ascii="Times New Roman" w:hAnsi="Times New Roman"/>
          <w:color w:val="000000"/>
          <w:spacing w:val="-9"/>
          <w:sz w:val="28"/>
          <w:szCs w:val="28"/>
        </w:rPr>
        <w:t>в)</w:t>
      </w:r>
      <w:r w:rsidRPr="00CC6B02">
        <w:rPr>
          <w:rFonts w:ascii="Times New Roman" w:hAnsi="Times New Roman"/>
          <w:color w:val="000000"/>
          <w:sz w:val="28"/>
          <w:szCs w:val="28"/>
        </w:rPr>
        <w:tab/>
      </w:r>
      <w:r w:rsidRPr="00CC6B02">
        <w:rPr>
          <w:rFonts w:ascii="Times New Roman" w:hAnsi="Times New Roman"/>
          <w:color w:val="000000"/>
          <w:spacing w:val="12"/>
          <w:sz w:val="28"/>
          <w:szCs w:val="28"/>
        </w:rPr>
        <w:t>с невыполнением условий договора социального найма или договора</w:t>
      </w:r>
      <w:r w:rsidR="00B64F1B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CC6B02">
        <w:rPr>
          <w:rFonts w:ascii="Times New Roman" w:hAnsi="Times New Roman"/>
          <w:color w:val="000000"/>
          <w:spacing w:val="7"/>
          <w:sz w:val="28"/>
          <w:szCs w:val="28"/>
        </w:rPr>
        <w:t>найма   жилого   помещения   жилищного   фонда   социального   использования,</w:t>
      </w:r>
      <w:r w:rsidRPr="00CC6B02">
        <w:rPr>
          <w:rFonts w:ascii="Times New Roman" w:hAnsi="Times New Roman"/>
          <w:color w:val="000000"/>
          <w:spacing w:val="5"/>
          <w:sz w:val="28"/>
          <w:szCs w:val="28"/>
        </w:rPr>
        <w:t>повлекшим выселение из жилого помещения в судебном порядке;</w:t>
      </w:r>
    </w:p>
    <w:p w:rsidR="00CC6B02" w:rsidRPr="00CC6B02" w:rsidRDefault="00CC6B02" w:rsidP="00CC6B02">
      <w:pPr>
        <w:shd w:val="clear" w:color="auto" w:fill="FFFFFF"/>
        <w:tabs>
          <w:tab w:val="left" w:pos="970"/>
        </w:tabs>
        <w:spacing w:line="302" w:lineRule="exact"/>
        <w:ind w:firstLine="667"/>
        <w:rPr>
          <w:rFonts w:ascii="Times New Roman" w:hAnsi="Times New Roman"/>
          <w:sz w:val="28"/>
          <w:szCs w:val="28"/>
        </w:rPr>
      </w:pPr>
      <w:r w:rsidRPr="00CC6B02">
        <w:rPr>
          <w:rFonts w:ascii="Times New Roman" w:hAnsi="Times New Roman"/>
          <w:color w:val="000000"/>
          <w:spacing w:val="-10"/>
          <w:sz w:val="28"/>
          <w:szCs w:val="28"/>
        </w:rPr>
        <w:t>г)</w:t>
      </w:r>
      <w:r w:rsidRPr="00CC6B02">
        <w:rPr>
          <w:rFonts w:ascii="Times New Roman" w:hAnsi="Times New Roman"/>
          <w:color w:val="000000"/>
          <w:sz w:val="28"/>
          <w:szCs w:val="28"/>
        </w:rPr>
        <w:tab/>
      </w:r>
      <w:r w:rsidRPr="00CC6B02">
        <w:rPr>
          <w:rFonts w:ascii="Times New Roman" w:hAnsi="Times New Roman"/>
          <w:color w:val="000000"/>
          <w:spacing w:val="9"/>
          <w:sz w:val="28"/>
          <w:szCs w:val="28"/>
        </w:rPr>
        <w:t>с выделением долей собственниками жилых помещений в праве общей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CC6B02">
        <w:rPr>
          <w:rFonts w:ascii="Times New Roman" w:hAnsi="Times New Roman"/>
          <w:color w:val="000000"/>
          <w:spacing w:val="5"/>
          <w:sz w:val="28"/>
          <w:szCs w:val="28"/>
        </w:rPr>
        <w:t>собственности на жилые помещения;</w:t>
      </w:r>
    </w:p>
    <w:p w:rsidR="00CC6B02" w:rsidRPr="00CC6B02" w:rsidRDefault="00CC6B02" w:rsidP="00CC6B02">
      <w:pPr>
        <w:shd w:val="clear" w:color="auto" w:fill="FFFFFF"/>
        <w:tabs>
          <w:tab w:val="left" w:pos="970"/>
        </w:tabs>
        <w:spacing w:line="302" w:lineRule="exact"/>
        <w:ind w:left="667"/>
        <w:rPr>
          <w:rFonts w:ascii="Times New Roman" w:hAnsi="Times New Roman"/>
          <w:sz w:val="28"/>
          <w:szCs w:val="28"/>
        </w:rPr>
      </w:pPr>
      <w:r w:rsidRPr="00CC6B02">
        <w:rPr>
          <w:rFonts w:ascii="Times New Roman" w:hAnsi="Times New Roman"/>
          <w:color w:val="000000"/>
          <w:spacing w:val="-3"/>
          <w:sz w:val="28"/>
          <w:szCs w:val="28"/>
        </w:rPr>
        <w:t>д)</w:t>
      </w:r>
      <w:r w:rsidRPr="00CC6B02">
        <w:rPr>
          <w:rFonts w:ascii="Times New Roman" w:hAnsi="Times New Roman"/>
          <w:color w:val="000000"/>
          <w:sz w:val="28"/>
          <w:szCs w:val="28"/>
        </w:rPr>
        <w:tab/>
      </w:r>
      <w:r w:rsidRPr="00CC6B02">
        <w:rPr>
          <w:rFonts w:ascii="Times New Roman" w:hAnsi="Times New Roman"/>
          <w:color w:val="000000"/>
          <w:spacing w:val="5"/>
          <w:sz w:val="28"/>
          <w:szCs w:val="28"/>
        </w:rPr>
        <w:t>с отчуждением жилых помещений или их частей.</w:t>
      </w:r>
    </w:p>
    <w:p w:rsidR="00016931" w:rsidRDefault="00016931" w:rsidP="00016931">
      <w:pPr>
        <w:pStyle w:val="ab"/>
        <w:spacing w:after="0"/>
        <w:ind w:left="40"/>
        <w:jc w:val="both"/>
        <w:rPr>
          <w:rStyle w:val="ac"/>
          <w:rFonts w:ascii="Times New Roman" w:hAnsi="Times New Roman"/>
          <w:color w:val="000000"/>
          <w:sz w:val="28"/>
          <w:szCs w:val="28"/>
        </w:rPr>
      </w:pPr>
    </w:p>
    <w:p w:rsidR="00A87D09" w:rsidRPr="00CC6B02" w:rsidRDefault="00A87D09" w:rsidP="00016931">
      <w:pPr>
        <w:pStyle w:val="ab"/>
        <w:spacing w:after="0"/>
        <w:ind w:left="40"/>
        <w:jc w:val="both"/>
        <w:rPr>
          <w:rStyle w:val="ac"/>
          <w:rFonts w:ascii="Times New Roman" w:hAnsi="Times New Roman"/>
          <w:color w:val="000000"/>
          <w:sz w:val="28"/>
          <w:szCs w:val="28"/>
        </w:rPr>
      </w:pPr>
    </w:p>
    <w:p w:rsidR="00F81435" w:rsidRPr="00CC6B02" w:rsidRDefault="00F81435" w:rsidP="00016931">
      <w:pPr>
        <w:pStyle w:val="ab"/>
        <w:spacing w:after="0"/>
        <w:ind w:left="40"/>
        <w:jc w:val="center"/>
        <w:rPr>
          <w:rStyle w:val="12pt"/>
          <w:rFonts w:ascii="Times New Roman" w:hAnsi="Times New Roman"/>
          <w:b w:val="0"/>
          <w:color w:val="000000"/>
          <w:sz w:val="28"/>
          <w:szCs w:val="28"/>
        </w:rPr>
      </w:pPr>
      <w:r w:rsidRPr="00CC6B02">
        <w:rPr>
          <w:rStyle w:val="ac"/>
          <w:rFonts w:ascii="Times New Roman" w:hAnsi="Times New Roman"/>
          <w:color w:val="000000"/>
          <w:sz w:val="28"/>
          <w:szCs w:val="28"/>
        </w:rPr>
        <w:t xml:space="preserve">Раздел 3. ПРЕДОСТАВЛЕНИЕ ЖИЛЫХ </w:t>
      </w:r>
      <w:r w:rsidRPr="00CC6B02">
        <w:rPr>
          <w:rStyle w:val="12pt"/>
          <w:rFonts w:ascii="Times New Roman" w:hAnsi="Times New Roman"/>
          <w:b w:val="0"/>
          <w:color w:val="000000"/>
          <w:sz w:val="28"/>
          <w:szCs w:val="28"/>
        </w:rPr>
        <w:t>ПОМЕЩ</w:t>
      </w:r>
      <w:r w:rsidR="00016931" w:rsidRPr="00CC6B02">
        <w:rPr>
          <w:rStyle w:val="12pt"/>
          <w:rFonts w:ascii="Times New Roman" w:hAnsi="Times New Roman"/>
          <w:b w:val="0"/>
          <w:color w:val="000000"/>
          <w:sz w:val="28"/>
          <w:szCs w:val="28"/>
        </w:rPr>
        <w:t>ЕНИЙ</w:t>
      </w:r>
      <w:r w:rsidRPr="00CC6B02">
        <w:rPr>
          <w:rStyle w:val="12pt"/>
          <w:rFonts w:ascii="Times New Roman" w:hAnsi="Times New Roman"/>
          <w:b w:val="0"/>
          <w:color w:val="000000"/>
          <w:sz w:val="28"/>
          <w:szCs w:val="28"/>
        </w:rPr>
        <w:t xml:space="preserve"> В ОБЩЕЖИТИЯХ</w:t>
      </w:r>
    </w:p>
    <w:p w:rsidR="00016931" w:rsidRPr="00CC6B02" w:rsidRDefault="00016931" w:rsidP="00016931">
      <w:pPr>
        <w:pStyle w:val="ab"/>
        <w:spacing w:after="0"/>
        <w:ind w:left="40"/>
        <w:jc w:val="center"/>
        <w:rPr>
          <w:rFonts w:ascii="Times New Roman" w:hAnsi="Times New Roman"/>
          <w:b/>
          <w:sz w:val="28"/>
          <w:szCs w:val="28"/>
        </w:rPr>
      </w:pPr>
    </w:p>
    <w:p w:rsidR="00F81435" w:rsidRPr="00CC6B02" w:rsidRDefault="00F81435" w:rsidP="00F81435">
      <w:pPr>
        <w:pStyle w:val="ab"/>
        <w:widowControl w:val="0"/>
        <w:numPr>
          <w:ilvl w:val="0"/>
          <w:numId w:val="8"/>
        </w:numPr>
        <w:tabs>
          <w:tab w:val="left" w:pos="1325"/>
        </w:tabs>
        <w:spacing w:after="0"/>
        <w:ind w:left="40" w:right="40" w:firstLine="680"/>
        <w:jc w:val="both"/>
        <w:rPr>
          <w:rFonts w:ascii="Times New Roman" w:hAnsi="Times New Roman"/>
          <w:sz w:val="28"/>
          <w:szCs w:val="28"/>
        </w:rPr>
      </w:pPr>
      <w:r w:rsidRPr="00CC6B02">
        <w:rPr>
          <w:rStyle w:val="ac"/>
          <w:rFonts w:ascii="Times New Roman" w:hAnsi="Times New Roman"/>
          <w:color w:val="000000"/>
          <w:sz w:val="28"/>
          <w:szCs w:val="28"/>
        </w:rPr>
        <w:t xml:space="preserve">Жилые помещения в общежитиях предназначены для временного </w:t>
      </w:r>
      <w:r w:rsidRPr="00CC6B02">
        <w:rPr>
          <w:rStyle w:val="ac"/>
          <w:rFonts w:ascii="Times New Roman" w:hAnsi="Times New Roman"/>
          <w:color w:val="000000"/>
          <w:sz w:val="28"/>
          <w:szCs w:val="28"/>
        </w:rPr>
        <w:lastRenderedPageBreak/>
        <w:t>проживания граждан в период их работы, службы или обучения.</w:t>
      </w:r>
    </w:p>
    <w:p w:rsidR="00F81435" w:rsidRPr="00CC6B02" w:rsidRDefault="00F81435" w:rsidP="00F81435">
      <w:pPr>
        <w:pStyle w:val="ab"/>
        <w:widowControl w:val="0"/>
        <w:numPr>
          <w:ilvl w:val="0"/>
          <w:numId w:val="8"/>
        </w:numPr>
        <w:tabs>
          <w:tab w:val="left" w:pos="1528"/>
        </w:tabs>
        <w:spacing w:after="0"/>
        <w:ind w:left="40" w:right="40" w:firstLine="680"/>
        <w:jc w:val="both"/>
        <w:rPr>
          <w:rFonts w:ascii="Times New Roman" w:hAnsi="Times New Roman"/>
          <w:sz w:val="28"/>
          <w:szCs w:val="28"/>
        </w:rPr>
      </w:pPr>
      <w:r w:rsidRPr="00CC6B02">
        <w:rPr>
          <w:rStyle w:val="ac"/>
          <w:rFonts w:ascii="Times New Roman" w:hAnsi="Times New Roman"/>
          <w:color w:val="000000"/>
          <w:sz w:val="28"/>
          <w:szCs w:val="28"/>
        </w:rPr>
        <w:t>К общежитиям относятся специально построенные или переоборудованные для этих целей дома либо части домов, помещения, укомплектованные мебелью и другими необходимыми для проживания граждан предметами.</w:t>
      </w:r>
    </w:p>
    <w:p w:rsidR="00F81435" w:rsidRPr="00CC6B02" w:rsidRDefault="00F81435" w:rsidP="00F81435">
      <w:pPr>
        <w:pStyle w:val="ab"/>
        <w:widowControl w:val="0"/>
        <w:numPr>
          <w:ilvl w:val="0"/>
          <w:numId w:val="8"/>
        </w:numPr>
        <w:tabs>
          <w:tab w:val="left" w:pos="1325"/>
        </w:tabs>
        <w:spacing w:after="0"/>
        <w:ind w:left="40" w:right="40" w:firstLine="680"/>
        <w:jc w:val="both"/>
        <w:rPr>
          <w:rFonts w:ascii="Times New Roman" w:hAnsi="Times New Roman"/>
          <w:sz w:val="28"/>
          <w:szCs w:val="28"/>
        </w:rPr>
      </w:pPr>
      <w:r w:rsidRPr="00CC6B02">
        <w:rPr>
          <w:rStyle w:val="ac"/>
          <w:rFonts w:ascii="Times New Roman" w:hAnsi="Times New Roman"/>
          <w:color w:val="000000"/>
          <w:sz w:val="28"/>
          <w:szCs w:val="28"/>
        </w:rPr>
        <w:t>Гражданам предоставляются жилые помещения в общежитиях площадью не менее шести квадратных метров жилой площади на одного человека.</w:t>
      </w:r>
    </w:p>
    <w:p w:rsidR="00F81435" w:rsidRPr="00CC6B02" w:rsidRDefault="00F81435" w:rsidP="00F81435">
      <w:pPr>
        <w:pStyle w:val="ab"/>
        <w:widowControl w:val="0"/>
        <w:numPr>
          <w:ilvl w:val="0"/>
          <w:numId w:val="8"/>
        </w:numPr>
        <w:tabs>
          <w:tab w:val="left" w:pos="1325"/>
        </w:tabs>
        <w:spacing w:after="0"/>
        <w:ind w:left="40" w:right="40" w:firstLine="680"/>
        <w:jc w:val="both"/>
        <w:rPr>
          <w:rFonts w:ascii="Times New Roman" w:hAnsi="Times New Roman"/>
          <w:sz w:val="28"/>
          <w:szCs w:val="28"/>
        </w:rPr>
      </w:pPr>
      <w:r w:rsidRPr="00CC6B02">
        <w:rPr>
          <w:rStyle w:val="ac"/>
          <w:rFonts w:ascii="Times New Roman" w:hAnsi="Times New Roman"/>
          <w:color w:val="000000"/>
          <w:sz w:val="28"/>
          <w:szCs w:val="28"/>
        </w:rPr>
        <w:t xml:space="preserve">Договор найма жилого помещения </w:t>
      </w:r>
      <w:r w:rsidRPr="00CC6B02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в</w:t>
      </w:r>
      <w:r w:rsidRPr="00CC6B02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CC6B02">
        <w:rPr>
          <w:rStyle w:val="ac"/>
          <w:rFonts w:ascii="Times New Roman" w:hAnsi="Times New Roman"/>
          <w:color w:val="000000"/>
          <w:sz w:val="28"/>
          <w:szCs w:val="28"/>
        </w:rPr>
        <w:t xml:space="preserve">общежитии заключается по типовой форме, утвержденной Постановлением </w:t>
      </w:r>
      <w:r w:rsidRPr="00CC6B02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Правительства</w:t>
      </w:r>
      <w:r w:rsidRPr="00CC6B02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CC6B02">
        <w:rPr>
          <w:rStyle w:val="ac"/>
          <w:rFonts w:ascii="Times New Roman" w:hAnsi="Times New Roman"/>
          <w:color w:val="000000"/>
          <w:sz w:val="28"/>
          <w:szCs w:val="28"/>
        </w:rPr>
        <w:t xml:space="preserve">Российской Федерации </w:t>
      </w:r>
      <w:r w:rsidRPr="00CC6B02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от 26.01.2006 №</w:t>
      </w:r>
      <w:r w:rsidRPr="00CC6B02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CC6B02">
        <w:rPr>
          <w:rStyle w:val="ac"/>
          <w:rFonts w:ascii="Times New Roman" w:hAnsi="Times New Roman"/>
          <w:color w:val="000000"/>
          <w:sz w:val="28"/>
          <w:szCs w:val="28"/>
        </w:rPr>
        <w:t xml:space="preserve">42 «Об утверждении </w:t>
      </w:r>
      <w:r w:rsidRPr="00CC6B02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Правил</w:t>
      </w:r>
      <w:r w:rsidRPr="00CC6B02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CC6B02">
        <w:rPr>
          <w:rStyle w:val="ac"/>
          <w:rFonts w:ascii="Times New Roman" w:hAnsi="Times New Roman"/>
          <w:color w:val="000000"/>
          <w:sz w:val="28"/>
          <w:szCs w:val="28"/>
        </w:rPr>
        <w:t xml:space="preserve">отнесения </w:t>
      </w:r>
      <w:r w:rsidRPr="00CC6B02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жилого</w:t>
      </w:r>
      <w:r w:rsidRPr="00CC6B02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CC6B02">
        <w:rPr>
          <w:rStyle w:val="ac"/>
          <w:rFonts w:ascii="Times New Roman" w:hAnsi="Times New Roman"/>
          <w:color w:val="000000"/>
          <w:sz w:val="28"/>
          <w:szCs w:val="28"/>
        </w:rPr>
        <w:t xml:space="preserve">помещения к специализированному жилищному фонду </w:t>
      </w:r>
      <w:r w:rsidRPr="00CC6B02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и</w:t>
      </w:r>
      <w:r w:rsidRPr="00CC6B02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CC6B02">
        <w:rPr>
          <w:rStyle w:val="ac"/>
          <w:rFonts w:ascii="Times New Roman" w:hAnsi="Times New Roman"/>
          <w:color w:val="000000"/>
          <w:sz w:val="28"/>
          <w:szCs w:val="28"/>
        </w:rPr>
        <w:t>типовых договоров найма с</w:t>
      </w:r>
      <w:r w:rsidR="001C1669" w:rsidRPr="00CC6B02">
        <w:rPr>
          <w:rStyle w:val="ac"/>
          <w:rFonts w:ascii="Times New Roman" w:hAnsi="Times New Roman"/>
          <w:color w:val="000000"/>
          <w:sz w:val="28"/>
          <w:szCs w:val="28"/>
        </w:rPr>
        <w:t xml:space="preserve">пециализированных помещений. </w:t>
      </w:r>
    </w:p>
    <w:p w:rsidR="00F81435" w:rsidRPr="00CC6B02" w:rsidRDefault="00F81435" w:rsidP="00F81435">
      <w:pPr>
        <w:pStyle w:val="ab"/>
        <w:widowControl w:val="0"/>
        <w:numPr>
          <w:ilvl w:val="0"/>
          <w:numId w:val="8"/>
        </w:numPr>
        <w:tabs>
          <w:tab w:val="left" w:pos="1220"/>
        </w:tabs>
        <w:spacing w:after="0"/>
        <w:ind w:left="40" w:right="40" w:firstLine="600"/>
        <w:jc w:val="both"/>
        <w:rPr>
          <w:rFonts w:ascii="Times New Roman" w:hAnsi="Times New Roman"/>
          <w:sz w:val="28"/>
          <w:szCs w:val="28"/>
        </w:rPr>
      </w:pPr>
      <w:r w:rsidRPr="00CC6B02">
        <w:rPr>
          <w:rStyle w:val="ac"/>
          <w:rFonts w:ascii="Times New Roman" w:hAnsi="Times New Roman"/>
          <w:color w:val="000000"/>
          <w:sz w:val="28"/>
          <w:szCs w:val="28"/>
        </w:rPr>
        <w:t xml:space="preserve">Расторжение найма помещения в общежитиях по требованию Администрации </w:t>
      </w:r>
      <w:r w:rsidRPr="00CC6B02">
        <w:rPr>
          <w:rStyle w:val="ad"/>
          <w:rFonts w:ascii="Times New Roman" w:hAnsi="Times New Roman"/>
          <w:b w:val="0"/>
          <w:color w:val="000000"/>
          <w:sz w:val="28"/>
          <w:szCs w:val="28"/>
        </w:rPr>
        <w:t>(наймодателя)</w:t>
      </w:r>
      <w:r w:rsidRPr="00CC6B02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CC6B02">
        <w:rPr>
          <w:rStyle w:val="ac"/>
          <w:rFonts w:ascii="Times New Roman" w:hAnsi="Times New Roman"/>
          <w:color w:val="000000"/>
          <w:sz w:val="28"/>
          <w:szCs w:val="28"/>
        </w:rPr>
        <w:t>осуществляется в следующих случаях;</w:t>
      </w:r>
    </w:p>
    <w:p w:rsidR="00F81435" w:rsidRPr="005A63C3" w:rsidRDefault="00F81435" w:rsidP="00F81435">
      <w:pPr>
        <w:pStyle w:val="ab"/>
        <w:widowControl w:val="0"/>
        <w:numPr>
          <w:ilvl w:val="0"/>
          <w:numId w:val="6"/>
        </w:numPr>
        <w:tabs>
          <w:tab w:val="left" w:pos="782"/>
        </w:tabs>
        <w:spacing w:after="0"/>
        <w:ind w:left="40" w:right="40" w:firstLine="600"/>
        <w:jc w:val="both"/>
        <w:rPr>
          <w:rFonts w:ascii="Times New Roman" w:hAnsi="Times New Roman"/>
          <w:sz w:val="28"/>
          <w:szCs w:val="28"/>
        </w:rPr>
      </w:pPr>
      <w:r w:rsidRPr="00CC6B02">
        <w:rPr>
          <w:rStyle w:val="ac"/>
          <w:rFonts w:ascii="Times New Roman" w:hAnsi="Times New Roman"/>
          <w:color w:val="000000"/>
          <w:sz w:val="28"/>
          <w:szCs w:val="28"/>
        </w:rPr>
        <w:t xml:space="preserve">невнесения нанимателем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платы за жилое помещение </w:t>
      </w:r>
      <w:r w:rsidRPr="001C166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и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(или) коммун</w:t>
      </w:r>
      <w:r w:rsidR="001C1669">
        <w:rPr>
          <w:rStyle w:val="ac"/>
          <w:rFonts w:ascii="Times New Roman" w:hAnsi="Times New Roman"/>
          <w:color w:val="000000"/>
          <w:sz w:val="28"/>
          <w:szCs w:val="28"/>
        </w:rPr>
        <w:t>аль</w:t>
      </w:r>
      <w:r w:rsidRPr="001C166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ные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услуги в течение шести </w:t>
      </w:r>
      <w:r w:rsidRPr="005A63C3">
        <w:rPr>
          <w:rStyle w:val="ac"/>
          <w:rFonts w:ascii="Times New Roman" w:hAnsi="Times New Roman"/>
          <w:color w:val="000000"/>
          <w:sz w:val="28"/>
          <w:szCs w:val="28"/>
        </w:rPr>
        <w:t>месяцев подряд;</w:t>
      </w:r>
    </w:p>
    <w:p w:rsidR="00F81435" w:rsidRPr="005A63C3" w:rsidRDefault="00F81435" w:rsidP="00F81435">
      <w:pPr>
        <w:pStyle w:val="ab"/>
        <w:widowControl w:val="0"/>
        <w:numPr>
          <w:ilvl w:val="0"/>
          <w:numId w:val="6"/>
        </w:numPr>
        <w:tabs>
          <w:tab w:val="left" w:pos="782"/>
        </w:tabs>
        <w:spacing w:after="0"/>
        <w:ind w:left="40" w:right="40" w:firstLine="600"/>
        <w:jc w:val="both"/>
        <w:rPr>
          <w:rFonts w:ascii="Times New Roman" w:hAnsi="Times New Roman"/>
          <w:sz w:val="28"/>
          <w:szCs w:val="28"/>
        </w:rPr>
      </w:pPr>
      <w:r w:rsidRPr="005A63C3">
        <w:rPr>
          <w:rStyle w:val="ac"/>
          <w:rFonts w:ascii="Times New Roman" w:hAnsi="Times New Roman"/>
          <w:color w:val="000000"/>
          <w:sz w:val="28"/>
          <w:szCs w:val="28"/>
        </w:rPr>
        <w:t>разрушения или повреждения жилого помещения нанимателем: или членами его семьи;</w:t>
      </w:r>
    </w:p>
    <w:p w:rsidR="00F81435" w:rsidRPr="001917D5" w:rsidRDefault="00F81435" w:rsidP="00F81435">
      <w:pPr>
        <w:pStyle w:val="ab"/>
        <w:widowControl w:val="0"/>
        <w:numPr>
          <w:ilvl w:val="0"/>
          <w:numId w:val="6"/>
        </w:numPr>
        <w:tabs>
          <w:tab w:val="left" w:pos="782"/>
        </w:tabs>
        <w:spacing w:after="0"/>
        <w:ind w:left="40" w:firstLine="600"/>
        <w:jc w:val="both"/>
        <w:rPr>
          <w:rFonts w:ascii="Times New Roman" w:hAnsi="Times New Roman"/>
          <w:sz w:val="28"/>
          <w:szCs w:val="28"/>
        </w:rPr>
      </w:pPr>
      <w:r w:rsidRPr="005A63C3">
        <w:rPr>
          <w:rStyle w:val="ac"/>
          <w:rFonts w:ascii="Times New Roman" w:hAnsi="Times New Roman"/>
          <w:color w:val="000000"/>
          <w:sz w:val="28"/>
          <w:szCs w:val="28"/>
        </w:rPr>
        <w:t xml:space="preserve">систематического нарушения прав и </w:t>
      </w:r>
      <w:r w:rsidRPr="001917D5">
        <w:rPr>
          <w:rStyle w:val="ad"/>
          <w:rFonts w:ascii="Times New Roman" w:hAnsi="Times New Roman"/>
          <w:b w:val="0"/>
          <w:color w:val="000000"/>
          <w:sz w:val="28"/>
          <w:szCs w:val="28"/>
        </w:rPr>
        <w:t xml:space="preserve">законных </w:t>
      </w:r>
      <w:r w:rsidRPr="001917D5">
        <w:rPr>
          <w:rStyle w:val="ac"/>
          <w:rFonts w:ascii="Times New Roman" w:hAnsi="Times New Roman"/>
          <w:color w:val="000000"/>
          <w:sz w:val="28"/>
          <w:szCs w:val="28"/>
        </w:rPr>
        <w:t>интересов соседей;</w:t>
      </w:r>
    </w:p>
    <w:p w:rsidR="00F81435" w:rsidRPr="001917D5" w:rsidRDefault="00F81435" w:rsidP="00F81435">
      <w:pPr>
        <w:pStyle w:val="ab"/>
        <w:widowControl w:val="0"/>
        <w:numPr>
          <w:ilvl w:val="0"/>
          <w:numId w:val="6"/>
        </w:numPr>
        <w:tabs>
          <w:tab w:val="left" w:pos="782"/>
        </w:tabs>
        <w:spacing w:after="0"/>
        <w:ind w:left="40" w:firstLine="600"/>
        <w:jc w:val="both"/>
        <w:rPr>
          <w:rFonts w:ascii="Times New Roman" w:hAnsi="Times New Roman"/>
          <w:sz w:val="28"/>
          <w:szCs w:val="28"/>
        </w:rPr>
      </w:pPr>
      <w:r w:rsidRPr="001917D5">
        <w:rPr>
          <w:rStyle w:val="ac"/>
          <w:rFonts w:ascii="Times New Roman" w:hAnsi="Times New Roman"/>
          <w:color w:val="000000"/>
          <w:sz w:val="28"/>
          <w:szCs w:val="28"/>
        </w:rPr>
        <w:t>использования жилого помещения не по назначению;</w:t>
      </w:r>
    </w:p>
    <w:p w:rsidR="00F81435" w:rsidRPr="001917D5" w:rsidRDefault="00F81435" w:rsidP="00F81435">
      <w:pPr>
        <w:pStyle w:val="ab"/>
        <w:widowControl w:val="0"/>
        <w:numPr>
          <w:ilvl w:val="0"/>
          <w:numId w:val="6"/>
        </w:numPr>
        <w:tabs>
          <w:tab w:val="left" w:pos="782"/>
        </w:tabs>
        <w:spacing w:after="0"/>
        <w:ind w:left="40" w:firstLine="600"/>
        <w:jc w:val="both"/>
        <w:rPr>
          <w:rFonts w:ascii="Times New Roman" w:hAnsi="Times New Roman"/>
          <w:sz w:val="28"/>
          <w:szCs w:val="28"/>
        </w:rPr>
      </w:pPr>
      <w:r w:rsidRPr="001917D5">
        <w:rPr>
          <w:rStyle w:val="ac"/>
          <w:rFonts w:ascii="Times New Roman" w:hAnsi="Times New Roman"/>
          <w:color w:val="000000"/>
          <w:sz w:val="28"/>
          <w:szCs w:val="28"/>
        </w:rPr>
        <w:t xml:space="preserve">иных случаях, установленных </w:t>
      </w:r>
      <w:r w:rsidRPr="001917D5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законодательством.</w:t>
      </w:r>
    </w:p>
    <w:p w:rsidR="00F81435" w:rsidRPr="00DB328A" w:rsidRDefault="00F81435" w:rsidP="001C1669">
      <w:pPr>
        <w:pStyle w:val="ab"/>
        <w:widowControl w:val="0"/>
        <w:numPr>
          <w:ilvl w:val="0"/>
          <w:numId w:val="8"/>
        </w:numPr>
        <w:tabs>
          <w:tab w:val="left" w:pos="1220"/>
        </w:tabs>
        <w:spacing w:after="0"/>
        <w:ind w:left="40" w:firstLine="600"/>
        <w:jc w:val="both"/>
        <w:rPr>
          <w:rFonts w:ascii="Times New Roman" w:hAnsi="Times New Roman"/>
          <w:sz w:val="28"/>
          <w:szCs w:val="28"/>
        </w:rPr>
      </w:pPr>
      <w:r w:rsidRPr="001917D5">
        <w:rPr>
          <w:rStyle w:val="ac"/>
          <w:rFonts w:ascii="Times New Roman" w:hAnsi="Times New Roman"/>
          <w:color w:val="000000"/>
          <w:sz w:val="28"/>
          <w:szCs w:val="28"/>
        </w:rPr>
        <w:t>Действие договора найма помещения в общежитиях</w:t>
      </w:r>
      <w:r w:rsidRPr="00DB328A">
        <w:rPr>
          <w:rStyle w:val="ac"/>
          <w:rFonts w:ascii="Times New Roman" w:hAnsi="Times New Roman"/>
          <w:color w:val="000000"/>
          <w:sz w:val="28"/>
          <w:szCs w:val="28"/>
        </w:rPr>
        <w:t xml:space="preserve"> прекращается в</w:t>
      </w:r>
      <w:r w:rsidR="001C1669" w:rsidRPr="00DB328A">
        <w:rPr>
          <w:rStyle w:val="ac"/>
          <w:rFonts w:ascii="Times New Roman" w:hAnsi="Times New Roman"/>
          <w:color w:val="000000"/>
          <w:sz w:val="28"/>
          <w:szCs w:val="28"/>
        </w:rPr>
        <w:t xml:space="preserve"> </w:t>
      </w:r>
      <w:r w:rsidRPr="00DB328A">
        <w:rPr>
          <w:rStyle w:val="ac"/>
          <w:rFonts w:ascii="Times New Roman" w:hAnsi="Times New Roman"/>
          <w:color w:val="000000"/>
          <w:sz w:val="28"/>
          <w:szCs w:val="28"/>
        </w:rPr>
        <w:t>связи:</w:t>
      </w:r>
    </w:p>
    <w:p w:rsidR="00F81435" w:rsidRPr="00F81435" w:rsidRDefault="00F81435" w:rsidP="00F81435">
      <w:pPr>
        <w:pStyle w:val="ab"/>
        <w:widowControl w:val="0"/>
        <w:numPr>
          <w:ilvl w:val="0"/>
          <w:numId w:val="6"/>
        </w:numPr>
        <w:tabs>
          <w:tab w:val="left" w:pos="782"/>
        </w:tabs>
        <w:spacing w:after="0"/>
        <w:ind w:left="40" w:firstLine="600"/>
        <w:jc w:val="both"/>
        <w:rPr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с утратой (разрушением) жилого помещения;</w:t>
      </w:r>
    </w:p>
    <w:p w:rsidR="00F81435" w:rsidRPr="00F81435" w:rsidRDefault="00F81435" w:rsidP="00F81435">
      <w:pPr>
        <w:pStyle w:val="ab"/>
        <w:widowControl w:val="0"/>
        <w:numPr>
          <w:ilvl w:val="0"/>
          <w:numId w:val="6"/>
        </w:numPr>
        <w:tabs>
          <w:tab w:val="left" w:pos="782"/>
        </w:tabs>
        <w:spacing w:after="0"/>
        <w:ind w:left="40" w:firstLine="600"/>
        <w:jc w:val="both"/>
        <w:rPr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со смертью Нанимателя;</w:t>
      </w:r>
    </w:p>
    <w:p w:rsidR="00F81435" w:rsidRPr="00F81435" w:rsidRDefault="00F81435" w:rsidP="00F81435">
      <w:pPr>
        <w:pStyle w:val="ab"/>
        <w:widowControl w:val="0"/>
        <w:numPr>
          <w:ilvl w:val="0"/>
          <w:numId w:val="6"/>
        </w:numPr>
        <w:tabs>
          <w:tab w:val="left" w:pos="782"/>
        </w:tabs>
        <w:spacing w:after="0"/>
        <w:ind w:left="40" w:firstLine="600"/>
        <w:jc w:val="both"/>
        <w:rPr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с истечением срока </w:t>
      </w:r>
      <w:r w:rsidRPr="001C166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трудового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договора;</w:t>
      </w:r>
    </w:p>
    <w:p w:rsidR="00F81435" w:rsidRPr="00F81435" w:rsidRDefault="00F81435" w:rsidP="00F81435">
      <w:pPr>
        <w:pStyle w:val="ab"/>
        <w:widowControl w:val="0"/>
        <w:numPr>
          <w:ilvl w:val="0"/>
          <w:numId w:val="6"/>
        </w:numPr>
        <w:tabs>
          <w:tab w:val="left" w:pos="782"/>
        </w:tabs>
        <w:spacing w:after="0"/>
        <w:ind w:left="40" w:firstLine="600"/>
        <w:jc w:val="both"/>
        <w:rPr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с окончанием срока службы;</w:t>
      </w:r>
    </w:p>
    <w:p w:rsidR="00F81435" w:rsidRPr="00F81435" w:rsidRDefault="00F81435" w:rsidP="00F81435">
      <w:pPr>
        <w:pStyle w:val="ab"/>
        <w:widowControl w:val="0"/>
        <w:numPr>
          <w:ilvl w:val="0"/>
          <w:numId w:val="6"/>
        </w:numPr>
        <w:tabs>
          <w:tab w:val="left" w:pos="782"/>
        </w:tabs>
        <w:spacing w:after="0"/>
        <w:ind w:left="40" w:firstLine="600"/>
        <w:jc w:val="both"/>
        <w:rPr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с окончанием срока обучения.</w:t>
      </w:r>
    </w:p>
    <w:p w:rsidR="00F81435" w:rsidRPr="001C1669" w:rsidRDefault="001C1669" w:rsidP="00F81435">
      <w:pPr>
        <w:pStyle w:val="ab"/>
        <w:widowControl w:val="0"/>
        <w:numPr>
          <w:ilvl w:val="0"/>
          <w:numId w:val="8"/>
        </w:numPr>
        <w:tabs>
          <w:tab w:val="left" w:pos="1220"/>
        </w:tabs>
        <w:spacing w:after="0"/>
        <w:ind w:left="40" w:right="40" w:firstLine="600"/>
        <w:jc w:val="both"/>
        <w:rPr>
          <w:rStyle w:val="ac"/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color w:val="000000"/>
          <w:sz w:val="28"/>
          <w:szCs w:val="28"/>
        </w:rPr>
        <w:t>Не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могут быть выселены из жилых помещений в общежитиях без предоставления других жилых </w:t>
      </w:r>
      <w:r w:rsidR="00F81435" w:rsidRPr="001C166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помещений граждане,</w:t>
      </w:r>
      <w:r w:rsidR="00F81435"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>указанные в ст. 103 Жилищного кодекса Российской Федерации.</w:t>
      </w:r>
    </w:p>
    <w:p w:rsidR="001C1669" w:rsidRPr="00F81435" w:rsidRDefault="001C1669" w:rsidP="001C1669">
      <w:pPr>
        <w:pStyle w:val="ab"/>
        <w:widowControl w:val="0"/>
        <w:tabs>
          <w:tab w:val="left" w:pos="1220"/>
        </w:tabs>
        <w:spacing w:after="0"/>
        <w:ind w:left="40" w:right="40"/>
        <w:jc w:val="both"/>
        <w:rPr>
          <w:rFonts w:ascii="Times New Roman" w:hAnsi="Times New Roman"/>
          <w:sz w:val="28"/>
          <w:szCs w:val="28"/>
        </w:rPr>
      </w:pPr>
    </w:p>
    <w:p w:rsidR="00F81435" w:rsidRDefault="00F81435" w:rsidP="001C1669">
      <w:pPr>
        <w:pStyle w:val="ab"/>
        <w:spacing w:after="0"/>
        <w:ind w:left="40"/>
        <w:jc w:val="center"/>
        <w:rPr>
          <w:rStyle w:val="ac"/>
          <w:rFonts w:ascii="Times New Roman" w:hAnsi="Times New Roman"/>
          <w:color w:val="000000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Раздел 4. ПРЕДОСТАВЛЕНИЕ ЖИЛЫХ </w:t>
      </w:r>
      <w:r w:rsidRPr="001C1669">
        <w:rPr>
          <w:rStyle w:val="12pt"/>
          <w:rFonts w:ascii="Times New Roman" w:hAnsi="Times New Roman"/>
          <w:b w:val="0"/>
          <w:color w:val="000000"/>
          <w:sz w:val="28"/>
          <w:szCs w:val="28"/>
        </w:rPr>
        <w:t>ПОМЕЩ</w:t>
      </w:r>
      <w:r w:rsidR="001C1669">
        <w:rPr>
          <w:rStyle w:val="12pt"/>
          <w:rFonts w:ascii="Times New Roman" w:hAnsi="Times New Roman"/>
          <w:b w:val="0"/>
          <w:color w:val="000000"/>
          <w:sz w:val="28"/>
          <w:szCs w:val="28"/>
        </w:rPr>
        <w:t>Е</w:t>
      </w:r>
      <w:r w:rsidRPr="001C1669">
        <w:rPr>
          <w:rStyle w:val="12pt"/>
          <w:rFonts w:ascii="Times New Roman" w:hAnsi="Times New Roman"/>
          <w:b w:val="0"/>
          <w:color w:val="000000"/>
          <w:sz w:val="28"/>
          <w:szCs w:val="28"/>
        </w:rPr>
        <w:t xml:space="preserve">НИЙ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МАНЕВРЕННОГО</w:t>
      </w:r>
      <w:r w:rsidR="001C1669">
        <w:rPr>
          <w:rStyle w:val="ac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ФОНДА</w:t>
      </w:r>
    </w:p>
    <w:p w:rsidR="001C1669" w:rsidRPr="00F81435" w:rsidRDefault="001C1669" w:rsidP="001C1669">
      <w:pPr>
        <w:pStyle w:val="ab"/>
        <w:spacing w:after="0"/>
        <w:ind w:left="40"/>
        <w:jc w:val="center"/>
        <w:rPr>
          <w:rFonts w:ascii="Times New Roman" w:hAnsi="Times New Roman"/>
          <w:sz w:val="28"/>
          <w:szCs w:val="28"/>
        </w:rPr>
      </w:pPr>
    </w:p>
    <w:p w:rsidR="00F81435" w:rsidRPr="00F81435" w:rsidRDefault="00F81435" w:rsidP="00F81435">
      <w:pPr>
        <w:pStyle w:val="ab"/>
        <w:widowControl w:val="0"/>
        <w:numPr>
          <w:ilvl w:val="0"/>
          <w:numId w:val="9"/>
        </w:numPr>
        <w:tabs>
          <w:tab w:val="left" w:pos="1220"/>
        </w:tabs>
        <w:spacing w:after="0"/>
        <w:ind w:left="40" w:right="40" w:firstLine="600"/>
        <w:jc w:val="both"/>
        <w:rPr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Жилые помещения маневренного фонда </w:t>
      </w:r>
      <w:r w:rsidRPr="001C166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предназначены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для временного проживания:</w:t>
      </w:r>
    </w:p>
    <w:p w:rsidR="00F81435" w:rsidRPr="00F81435" w:rsidRDefault="00F81435" w:rsidP="00F81435">
      <w:pPr>
        <w:pStyle w:val="ab"/>
        <w:widowControl w:val="0"/>
        <w:numPr>
          <w:ilvl w:val="0"/>
          <w:numId w:val="10"/>
        </w:numPr>
        <w:tabs>
          <w:tab w:val="left" w:pos="1220"/>
        </w:tabs>
        <w:spacing w:after="0"/>
        <w:ind w:left="40" w:right="40" w:firstLine="600"/>
        <w:jc w:val="both"/>
        <w:rPr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граждан в связи </w:t>
      </w:r>
      <w:r w:rsidRPr="001C166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с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капитальным ремонтом или реконструкцией дома, в котором, находятся жилые помещения, занимаемые ими по договорам социального найма;</w:t>
      </w:r>
    </w:p>
    <w:p w:rsidR="00F81435" w:rsidRPr="00F81435" w:rsidRDefault="00F81435" w:rsidP="00F81435">
      <w:pPr>
        <w:pStyle w:val="ab"/>
        <w:widowControl w:val="0"/>
        <w:numPr>
          <w:ilvl w:val="0"/>
          <w:numId w:val="10"/>
        </w:numPr>
        <w:tabs>
          <w:tab w:val="left" w:pos="1220"/>
        </w:tabs>
        <w:spacing w:after="0"/>
        <w:ind w:left="40" w:right="40" w:firstLine="600"/>
        <w:jc w:val="both"/>
        <w:rPr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граждан, утративших жилые помещения в результате обращения взыскания на эти жилые помещения, </w:t>
      </w:r>
      <w:r w:rsidRPr="001C166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которые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были приобретены за счет кредита банка или иной кредитной организации либо средств </w:t>
      </w:r>
      <w:r w:rsidRPr="001C166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целевого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займа, предоставленного юридическим </w:t>
      </w:r>
      <w:r w:rsidRPr="001C166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лицом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на приобретение </w:t>
      </w:r>
      <w:r w:rsidRPr="001C1669">
        <w:rPr>
          <w:rStyle w:val="ad"/>
          <w:rFonts w:ascii="Times New Roman" w:hAnsi="Times New Roman"/>
          <w:b w:val="0"/>
          <w:color w:val="000000"/>
          <w:sz w:val="28"/>
          <w:szCs w:val="28"/>
        </w:rPr>
        <w:t xml:space="preserve">жилого </w:t>
      </w:r>
      <w:r w:rsidRPr="001C1669">
        <w:rPr>
          <w:rStyle w:val="ad"/>
          <w:rFonts w:ascii="Times New Roman" w:hAnsi="Times New Roman"/>
          <w:b w:val="0"/>
          <w:color w:val="000000"/>
          <w:sz w:val="28"/>
          <w:szCs w:val="28"/>
        </w:rPr>
        <w:lastRenderedPageBreak/>
        <w:t>помещения, и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заложены </w:t>
      </w:r>
      <w:r w:rsidRPr="001C166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в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обес</w:t>
      </w:r>
      <w:r w:rsidR="001C1669">
        <w:rPr>
          <w:rStyle w:val="ac"/>
          <w:rFonts w:ascii="Times New Roman" w:hAnsi="Times New Roman"/>
          <w:color w:val="000000"/>
          <w:sz w:val="28"/>
          <w:szCs w:val="28"/>
        </w:rPr>
        <w:t>печение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 возврата кредита или целевого займа, </w:t>
      </w:r>
      <w:r w:rsidR="001C166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если н</w:t>
      </w:r>
      <w:r w:rsidRPr="001C166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а</w:t>
      </w:r>
      <w:r w:rsidRPr="001C1669">
        <w:rPr>
          <w:rStyle w:val="ac"/>
          <w:rFonts w:ascii="Times New Roman" w:hAnsi="Times New Roman"/>
          <w:sz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момент обращения взыскания такие жилые помещения являются для них единст</w:t>
      </w:r>
      <w:r w:rsidR="001C1669">
        <w:rPr>
          <w:rStyle w:val="ac"/>
          <w:rFonts w:ascii="Times New Roman" w:hAnsi="Times New Roman"/>
          <w:color w:val="000000"/>
          <w:sz w:val="28"/>
          <w:szCs w:val="28"/>
        </w:rPr>
        <w:t>венны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ми;</w:t>
      </w:r>
    </w:p>
    <w:p w:rsidR="00F81435" w:rsidRPr="00F81435" w:rsidRDefault="001C1669" w:rsidP="00F81435">
      <w:pPr>
        <w:pStyle w:val="ab"/>
        <w:spacing w:after="0"/>
        <w:ind w:left="40" w:right="40" w:firstLine="600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color w:val="000000"/>
          <w:sz w:val="28"/>
          <w:szCs w:val="28"/>
        </w:rPr>
        <w:t>3)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 граждан, у которых единственные </w:t>
      </w:r>
      <w:r w:rsidR="00F81435" w:rsidRPr="001C166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жилые</w:t>
      </w:r>
      <w:r w:rsidR="00F81435"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помещения стали </w:t>
      </w:r>
      <w:r w:rsidR="00F81435" w:rsidRPr="001C166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непригодными</w:t>
      </w:r>
      <w:r w:rsidR="00F81435"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>для проживания в результате чрезвычайных обстоятельств;</w:t>
      </w:r>
    </w:p>
    <w:p w:rsidR="00F81435" w:rsidRPr="00F81435" w:rsidRDefault="00F81435" w:rsidP="00F81435">
      <w:pPr>
        <w:pStyle w:val="ab"/>
        <w:widowControl w:val="0"/>
        <w:numPr>
          <w:ilvl w:val="0"/>
          <w:numId w:val="11"/>
        </w:numPr>
        <w:tabs>
          <w:tab w:val="left" w:pos="1220"/>
        </w:tabs>
        <w:spacing w:after="0"/>
        <w:ind w:left="40" w:right="40" w:firstLine="600"/>
        <w:jc w:val="both"/>
        <w:rPr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иных граждан в случаях, предусмотренных федеральным законодательством.</w:t>
      </w:r>
    </w:p>
    <w:p w:rsidR="00F81435" w:rsidRPr="00F81435" w:rsidRDefault="00F81435" w:rsidP="00F81435">
      <w:pPr>
        <w:pStyle w:val="ab"/>
        <w:widowControl w:val="0"/>
        <w:numPr>
          <w:ilvl w:val="1"/>
          <w:numId w:val="11"/>
        </w:numPr>
        <w:tabs>
          <w:tab w:val="left" w:pos="1220"/>
        </w:tabs>
        <w:spacing w:after="0"/>
        <w:ind w:left="40" w:right="40" w:firstLine="600"/>
        <w:jc w:val="both"/>
        <w:rPr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Маневренный фонд может состоять из многоквартирных домов, а также квартир и иных жилых помещений.</w:t>
      </w:r>
    </w:p>
    <w:p w:rsidR="00F81435" w:rsidRPr="00F81435" w:rsidRDefault="001C1669" w:rsidP="00F81435">
      <w:pPr>
        <w:pStyle w:val="ab"/>
        <w:widowControl w:val="0"/>
        <w:numPr>
          <w:ilvl w:val="1"/>
          <w:numId w:val="11"/>
        </w:numPr>
        <w:tabs>
          <w:tab w:val="left" w:pos="1221"/>
        </w:tabs>
        <w:spacing w:after="0"/>
        <w:ind w:left="40" w:right="40" w:firstLine="680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color w:val="000000"/>
          <w:sz w:val="28"/>
          <w:szCs w:val="28"/>
        </w:rPr>
        <w:t>Гражданам предоставляются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 жило</w:t>
      </w:r>
      <w:r>
        <w:rPr>
          <w:rStyle w:val="ac"/>
          <w:rFonts w:ascii="Times New Roman" w:hAnsi="Times New Roman"/>
          <w:color w:val="000000"/>
          <w:sz w:val="28"/>
          <w:szCs w:val="28"/>
        </w:rPr>
        <w:t>е помещение маневренного фонда площадью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 не менее шести квадратных метров жилой </w:t>
      </w:r>
      <w:r w:rsidR="00F81435" w:rsidRPr="001C166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площади</w:t>
      </w:r>
      <w:r w:rsidR="00F81435"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на </w:t>
      </w:r>
      <w:r w:rsidR="00F81435" w:rsidRPr="001C166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одного</w:t>
      </w:r>
      <w:r w:rsidR="00F81435"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="00F81435" w:rsidRPr="00F81435">
        <w:rPr>
          <w:rStyle w:val="ac"/>
          <w:rFonts w:ascii="Times New Roman" w:hAnsi="Times New Roman"/>
          <w:color w:val="000000"/>
          <w:sz w:val="28"/>
          <w:szCs w:val="28"/>
        </w:rPr>
        <w:t>человека.</w:t>
      </w:r>
    </w:p>
    <w:p w:rsidR="00F81435" w:rsidRPr="00F81435" w:rsidRDefault="00F81435" w:rsidP="00F81435">
      <w:pPr>
        <w:pStyle w:val="ab"/>
        <w:widowControl w:val="0"/>
        <w:numPr>
          <w:ilvl w:val="1"/>
          <w:numId w:val="11"/>
        </w:numPr>
        <w:tabs>
          <w:tab w:val="left" w:pos="1221"/>
        </w:tabs>
        <w:spacing w:after="0"/>
        <w:ind w:left="40" w:right="40" w:firstLine="680"/>
        <w:jc w:val="both"/>
        <w:rPr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Договор найма </w:t>
      </w:r>
      <w:r w:rsidRPr="001C1669">
        <w:rPr>
          <w:rStyle w:val="ad"/>
          <w:rFonts w:ascii="Times New Roman" w:hAnsi="Times New Roman"/>
          <w:b w:val="0"/>
          <w:color w:val="000000"/>
          <w:sz w:val="28"/>
          <w:szCs w:val="28"/>
        </w:rPr>
        <w:t xml:space="preserve">жилого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помещения маневренного фонда заключается на период:</w:t>
      </w:r>
    </w:p>
    <w:p w:rsidR="00F81435" w:rsidRPr="00F81435" w:rsidRDefault="00F81435" w:rsidP="00F81435">
      <w:pPr>
        <w:pStyle w:val="ab"/>
        <w:widowControl w:val="0"/>
        <w:numPr>
          <w:ilvl w:val="0"/>
          <w:numId w:val="12"/>
        </w:numPr>
        <w:tabs>
          <w:tab w:val="left" w:pos="1221"/>
        </w:tabs>
        <w:spacing w:after="0"/>
        <w:ind w:left="40" w:right="40" w:firstLine="680"/>
        <w:jc w:val="both"/>
        <w:rPr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до завершения капитального ремонта или реконструкции дома (при заключении такого договора с гражданами, в связи </w:t>
      </w:r>
      <w:r w:rsidR="00B64F1B">
        <w:rPr>
          <w:rStyle w:val="ac"/>
          <w:rFonts w:ascii="Times New Roman" w:hAnsi="Times New Roman"/>
          <w:color w:val="000000"/>
          <w:sz w:val="28"/>
          <w:szCs w:val="28"/>
        </w:rPr>
        <w:t>с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 капитальным ремонтом или реконструкцией дома, в котором находятся </w:t>
      </w:r>
      <w:r w:rsidRPr="001C166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жилые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помещения, </w:t>
      </w:r>
      <w:r w:rsidRPr="001C166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занимаемые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ими по договорам социального найма);</w:t>
      </w:r>
    </w:p>
    <w:p w:rsidR="00F81435" w:rsidRPr="00F81435" w:rsidRDefault="00F81435" w:rsidP="00F81435">
      <w:pPr>
        <w:pStyle w:val="ab"/>
        <w:widowControl w:val="0"/>
        <w:numPr>
          <w:ilvl w:val="0"/>
          <w:numId w:val="12"/>
        </w:numPr>
        <w:tabs>
          <w:tab w:val="left" w:pos="1022"/>
        </w:tabs>
        <w:spacing w:after="0"/>
        <w:ind w:left="40" w:right="40" w:firstLine="680"/>
        <w:jc w:val="both"/>
        <w:rPr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до завершения расчетов с гражданами, утратившими жилые </w:t>
      </w:r>
      <w:r w:rsidRPr="001C166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помещения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в результате обращения взыскания на них, после продажи жилых помещений, на </w:t>
      </w:r>
      <w:r w:rsidRPr="001C166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которые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было обращено взыскание (при заключении такого договора </w:t>
      </w:r>
      <w:r w:rsidRPr="001C166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с гражданами,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утратившими жилые помещения 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в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результате обращения взыскания на эти жилые помещения, которые были приобретены за счет кредита банка </w:t>
      </w:r>
      <w:r w:rsidRPr="001C166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или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иной кредитной </w:t>
      </w:r>
      <w:r w:rsidRPr="001C166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организации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либо средств целевого займа, </w:t>
      </w:r>
      <w:r w:rsidRPr="001C166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предоставленного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юридическим лицом на приобретение жилого помещения, и </w:t>
      </w:r>
      <w:r w:rsidRPr="001C166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заложены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в обеспечение возврата кредита или целевого займа, если на момент </w:t>
      </w:r>
      <w:r w:rsidRPr="001C166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обращения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взыскания такие </w:t>
      </w:r>
      <w:r w:rsidRPr="001C166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жилые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помещения являются для них единственными);</w:t>
      </w:r>
    </w:p>
    <w:p w:rsidR="00F81435" w:rsidRPr="00F81435" w:rsidRDefault="00F81435" w:rsidP="00F81435">
      <w:pPr>
        <w:pStyle w:val="ab"/>
        <w:widowControl w:val="0"/>
        <w:numPr>
          <w:ilvl w:val="0"/>
          <w:numId w:val="12"/>
        </w:numPr>
        <w:tabs>
          <w:tab w:val="left" w:pos="1022"/>
        </w:tabs>
        <w:spacing w:after="0"/>
        <w:ind w:left="40" w:right="40" w:firstLine="680"/>
        <w:jc w:val="both"/>
        <w:rPr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до завершения расчетов 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с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гражданами, </w:t>
      </w:r>
      <w:r w:rsidRPr="001C166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единственное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жилое помещение </w:t>
      </w:r>
      <w:r w:rsidRPr="001C166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которых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стало непригодным для проживания </w:t>
      </w:r>
      <w:r w:rsidR="001C1669">
        <w:rPr>
          <w:rStyle w:val="12pt4"/>
          <w:rFonts w:ascii="Times New Roman" w:hAnsi="Times New Roman"/>
          <w:b w:val="0"/>
          <w:i w:val="0"/>
          <w:color w:val="000000"/>
          <w:sz w:val="28"/>
          <w:szCs w:val="28"/>
        </w:rPr>
        <w:t>в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 результате </w:t>
      </w:r>
      <w:r w:rsidRPr="001C166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чрезвычайных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обстоятельств, </w:t>
      </w:r>
      <w:r w:rsidRPr="001C166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в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порядке, предусмотренном настоящим Кодексом, </w:t>
      </w:r>
      <w:r w:rsidRPr="001C1669">
        <w:rPr>
          <w:rStyle w:val="ad"/>
          <w:rFonts w:ascii="Times New Roman" w:hAnsi="Times New Roman"/>
          <w:b w:val="0"/>
          <w:color w:val="000000"/>
          <w:sz w:val="28"/>
          <w:szCs w:val="28"/>
        </w:rPr>
        <w:t xml:space="preserve">другими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федеральными законами, либо </w:t>
      </w:r>
      <w:r w:rsidRPr="001C166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до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предоставления им жилых помещений </w:t>
      </w:r>
      <w:r w:rsidRPr="001C166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государственного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или </w:t>
      </w:r>
      <w:r w:rsidRPr="001C166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муниципального жилищного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фонда в случаях </w:t>
      </w:r>
      <w:r w:rsidRPr="001C166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и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в </w:t>
      </w:r>
      <w:r w:rsidRPr="001C1669">
        <w:rPr>
          <w:rStyle w:val="ad"/>
          <w:rFonts w:ascii="Times New Roman" w:hAnsi="Times New Roman"/>
          <w:b w:val="0"/>
          <w:color w:val="000000"/>
          <w:sz w:val="28"/>
          <w:szCs w:val="28"/>
        </w:rPr>
        <w:t xml:space="preserve">порядке,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которые </w:t>
      </w:r>
      <w:r w:rsidRPr="001C1669">
        <w:rPr>
          <w:rStyle w:val="ad"/>
          <w:rFonts w:ascii="Times New Roman" w:hAnsi="Times New Roman"/>
          <w:b w:val="0"/>
          <w:color w:val="000000"/>
          <w:sz w:val="28"/>
          <w:szCs w:val="28"/>
        </w:rPr>
        <w:t xml:space="preserve">предусмотрены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настоящим Кодексом (при заключении такого договора с гражданами, граждан, у которых единственные жилые помещения стали </w:t>
      </w:r>
      <w:r w:rsidRPr="001C1669">
        <w:rPr>
          <w:rStyle w:val="ad"/>
          <w:rFonts w:ascii="Times New Roman" w:hAnsi="Times New Roman"/>
          <w:b w:val="0"/>
          <w:color w:val="000000"/>
          <w:sz w:val="28"/>
          <w:szCs w:val="28"/>
        </w:rPr>
        <w:t xml:space="preserve">непригодными </w:t>
      </w:r>
      <w:r w:rsidRPr="001C1669">
        <w:rPr>
          <w:rStyle w:val="ac"/>
          <w:rFonts w:ascii="Times New Roman" w:hAnsi="Times New Roman"/>
          <w:b/>
          <w:color w:val="000000"/>
          <w:sz w:val="28"/>
          <w:szCs w:val="28"/>
        </w:rPr>
        <w:t>д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ля проживания в результате чрезвычайных обстоятельств)</w:t>
      </w:r>
      <w:r w:rsidR="005C6532">
        <w:rPr>
          <w:rStyle w:val="ac"/>
          <w:rFonts w:ascii="Times New Roman" w:hAnsi="Times New Roman"/>
          <w:color w:val="000000"/>
          <w:sz w:val="28"/>
          <w:szCs w:val="28"/>
        </w:rPr>
        <w:t>.</w:t>
      </w:r>
    </w:p>
    <w:p w:rsidR="00F81435" w:rsidRPr="00F81435" w:rsidRDefault="00F81435" w:rsidP="00F81435">
      <w:pPr>
        <w:pStyle w:val="ab"/>
        <w:widowControl w:val="0"/>
        <w:numPr>
          <w:ilvl w:val="1"/>
          <w:numId w:val="11"/>
        </w:numPr>
        <w:tabs>
          <w:tab w:val="left" w:pos="1221"/>
        </w:tabs>
        <w:spacing w:after="0"/>
        <w:ind w:left="40" w:right="40" w:firstLine="680"/>
        <w:jc w:val="both"/>
        <w:rPr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Истечение периода, на который заключен договор найма жилого помещения маневренного фонда, является основанием прекращения данного договора</w:t>
      </w:r>
      <w:r w:rsidR="005C6532">
        <w:rPr>
          <w:rStyle w:val="ac"/>
          <w:rFonts w:ascii="Times New Roman" w:hAnsi="Times New Roman"/>
          <w:color w:val="000000"/>
          <w:sz w:val="28"/>
          <w:szCs w:val="28"/>
        </w:rPr>
        <w:t>.</w:t>
      </w:r>
    </w:p>
    <w:p w:rsidR="00F81435" w:rsidRPr="00F81435" w:rsidRDefault="00F81435" w:rsidP="00F81435">
      <w:pPr>
        <w:pStyle w:val="ab"/>
        <w:widowControl w:val="0"/>
        <w:numPr>
          <w:ilvl w:val="1"/>
          <w:numId w:val="11"/>
        </w:numPr>
        <w:tabs>
          <w:tab w:val="left" w:pos="1221"/>
        </w:tabs>
        <w:spacing w:after="0"/>
        <w:ind w:left="40" w:right="40" w:firstLine="680"/>
        <w:jc w:val="both"/>
        <w:rPr>
          <w:rFonts w:ascii="Times New Roman" w:hAnsi="Times New Roman"/>
          <w:sz w:val="28"/>
          <w:szCs w:val="28"/>
        </w:rPr>
      </w:pPr>
      <w:r w:rsidRPr="005C6532">
        <w:rPr>
          <w:rStyle w:val="ad"/>
          <w:rFonts w:ascii="Times New Roman" w:hAnsi="Times New Roman"/>
          <w:b w:val="0"/>
          <w:color w:val="000000"/>
          <w:sz w:val="28"/>
          <w:szCs w:val="28"/>
        </w:rPr>
        <w:t>Расторжение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договора найма жилого помещения маневренного фонда </w:t>
      </w:r>
      <w:r w:rsidRPr="005C6532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по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требованию </w:t>
      </w:r>
      <w:r w:rsidRPr="005C6532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Администрации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(наймодателя) осуществляется в следующих случаях:</w:t>
      </w:r>
    </w:p>
    <w:p w:rsidR="00F81435" w:rsidRPr="00F81435" w:rsidRDefault="00F81435" w:rsidP="005C6532">
      <w:pPr>
        <w:pStyle w:val="ab"/>
        <w:widowControl w:val="0"/>
        <w:numPr>
          <w:ilvl w:val="0"/>
          <w:numId w:val="6"/>
        </w:numPr>
        <w:tabs>
          <w:tab w:val="left" w:pos="732"/>
        </w:tabs>
        <w:spacing w:after="0"/>
        <w:ind w:left="40" w:right="40" w:firstLine="480"/>
        <w:jc w:val="both"/>
        <w:rPr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невнесения нанимателем платы за жилое помещение и (или) коммунальные услуги в течение 6 месяцев подряд;</w:t>
      </w:r>
    </w:p>
    <w:p w:rsidR="00F81435" w:rsidRPr="00F81435" w:rsidRDefault="00F81435" w:rsidP="005C6532">
      <w:pPr>
        <w:pStyle w:val="ab"/>
        <w:widowControl w:val="0"/>
        <w:numPr>
          <w:ilvl w:val="0"/>
          <w:numId w:val="6"/>
        </w:numPr>
        <w:tabs>
          <w:tab w:val="left" w:pos="732"/>
        </w:tabs>
        <w:spacing w:after="0"/>
        <w:ind w:left="40" w:right="40" w:firstLine="480"/>
        <w:jc w:val="both"/>
        <w:rPr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lastRenderedPageBreak/>
        <w:t>разрушения или повреждения жилого помещения Нанимателем или членами его семьи;</w:t>
      </w:r>
    </w:p>
    <w:p w:rsidR="00F81435" w:rsidRPr="00F81435" w:rsidRDefault="00F81435" w:rsidP="00F81435">
      <w:pPr>
        <w:pStyle w:val="ab"/>
        <w:widowControl w:val="0"/>
        <w:numPr>
          <w:ilvl w:val="0"/>
          <w:numId w:val="6"/>
        </w:numPr>
        <w:tabs>
          <w:tab w:val="left" w:pos="732"/>
        </w:tabs>
        <w:spacing w:after="0"/>
        <w:ind w:left="520"/>
        <w:jc w:val="both"/>
        <w:rPr>
          <w:rFonts w:ascii="Times New Roman" w:hAnsi="Times New Roman"/>
          <w:sz w:val="28"/>
          <w:szCs w:val="28"/>
        </w:rPr>
      </w:pPr>
      <w:r w:rsidRPr="005C6532">
        <w:rPr>
          <w:rStyle w:val="ad"/>
          <w:rFonts w:ascii="Times New Roman" w:hAnsi="Times New Roman"/>
          <w:b w:val="0"/>
          <w:color w:val="000000"/>
          <w:sz w:val="28"/>
          <w:szCs w:val="28"/>
        </w:rPr>
        <w:t>систематического нарушения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прав </w:t>
      </w:r>
      <w:r w:rsidRPr="005C6532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и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законных интересов соседей;</w:t>
      </w:r>
    </w:p>
    <w:p w:rsidR="00F81435" w:rsidRPr="00F81435" w:rsidRDefault="00F81435" w:rsidP="00F81435">
      <w:pPr>
        <w:pStyle w:val="ab"/>
        <w:widowControl w:val="0"/>
        <w:numPr>
          <w:ilvl w:val="0"/>
          <w:numId w:val="6"/>
        </w:numPr>
        <w:tabs>
          <w:tab w:val="left" w:pos="732"/>
        </w:tabs>
        <w:spacing w:after="0"/>
        <w:ind w:left="520"/>
        <w:jc w:val="both"/>
        <w:rPr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использования жилого помещения не по назначению.</w:t>
      </w:r>
    </w:p>
    <w:p w:rsidR="00F81435" w:rsidRPr="00F81435" w:rsidRDefault="00F81435" w:rsidP="005C6532">
      <w:pPr>
        <w:pStyle w:val="ab"/>
        <w:widowControl w:val="0"/>
        <w:numPr>
          <w:ilvl w:val="1"/>
          <w:numId w:val="11"/>
        </w:numPr>
        <w:tabs>
          <w:tab w:val="left" w:pos="1392"/>
        </w:tabs>
        <w:spacing w:after="0"/>
        <w:ind w:left="60" w:right="340" w:firstLine="600"/>
        <w:jc w:val="both"/>
        <w:rPr>
          <w:rFonts w:ascii="Times New Roman" w:hAnsi="Times New Roman"/>
          <w:sz w:val="28"/>
          <w:szCs w:val="28"/>
        </w:rPr>
      </w:pPr>
      <w:r w:rsidRPr="005C6532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Действие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договора найма помещения маневренного фонда </w:t>
      </w:r>
      <w:r w:rsidRPr="005C6532">
        <w:rPr>
          <w:rStyle w:val="ad"/>
          <w:rFonts w:ascii="Times New Roman" w:hAnsi="Times New Roman"/>
          <w:b w:val="0"/>
          <w:color w:val="000000"/>
          <w:sz w:val="28"/>
          <w:szCs w:val="28"/>
        </w:rPr>
        <w:t xml:space="preserve">прекращается </w:t>
      </w:r>
      <w:r w:rsidRPr="005C6532">
        <w:rPr>
          <w:rStyle w:val="ac"/>
          <w:rFonts w:ascii="Times New Roman" w:hAnsi="Times New Roman"/>
          <w:color w:val="000000"/>
          <w:sz w:val="28"/>
          <w:szCs w:val="28"/>
        </w:rPr>
        <w:t>в</w:t>
      </w:r>
      <w:r w:rsidRPr="005C6532">
        <w:rPr>
          <w:rStyle w:val="ac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C6532">
        <w:rPr>
          <w:rStyle w:val="ad"/>
          <w:rFonts w:ascii="Times New Roman" w:hAnsi="Times New Roman"/>
          <w:b w:val="0"/>
          <w:color w:val="000000"/>
          <w:sz w:val="28"/>
          <w:szCs w:val="28"/>
        </w:rPr>
        <w:t>связи</w:t>
      </w:r>
      <w:r w:rsidR="005C6532">
        <w:rPr>
          <w:rStyle w:val="ad"/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F81435" w:rsidRPr="00F81435" w:rsidRDefault="00F81435" w:rsidP="005C6532">
      <w:pPr>
        <w:pStyle w:val="ab"/>
        <w:widowControl w:val="0"/>
        <w:numPr>
          <w:ilvl w:val="0"/>
          <w:numId w:val="13"/>
        </w:numPr>
        <w:tabs>
          <w:tab w:val="left" w:pos="1392"/>
        </w:tabs>
        <w:spacing w:after="0"/>
        <w:ind w:left="60" w:right="340" w:firstLine="600"/>
        <w:jc w:val="both"/>
        <w:rPr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прекращением обстоятельств, послуживших основанием для предоставления жилого помещения </w:t>
      </w:r>
      <w:r w:rsidRPr="005C6532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маневренного</w:t>
      </w:r>
      <w:r w:rsidRPr="00F81435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фонда</w:t>
      </w:r>
    </w:p>
    <w:p w:rsidR="00F81435" w:rsidRPr="005C6532" w:rsidRDefault="00F81435" w:rsidP="00F81435">
      <w:pPr>
        <w:pStyle w:val="ab"/>
        <w:widowControl w:val="0"/>
        <w:numPr>
          <w:ilvl w:val="0"/>
          <w:numId w:val="13"/>
        </w:numPr>
        <w:tabs>
          <w:tab w:val="left" w:pos="970"/>
        </w:tabs>
        <w:spacing w:after="0"/>
        <w:ind w:left="680"/>
        <w:jc w:val="both"/>
        <w:rPr>
          <w:rFonts w:ascii="Times New Roman" w:hAnsi="Times New Roman"/>
          <w:b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 xml:space="preserve">с утратой (разрушением) жилого </w:t>
      </w:r>
      <w:r w:rsidRPr="005C6532">
        <w:rPr>
          <w:rStyle w:val="ad"/>
          <w:rFonts w:ascii="Times New Roman" w:hAnsi="Times New Roman"/>
          <w:b w:val="0"/>
          <w:color w:val="000000"/>
          <w:sz w:val="28"/>
          <w:szCs w:val="28"/>
        </w:rPr>
        <w:t xml:space="preserve">помещения; </w:t>
      </w:r>
    </w:p>
    <w:p w:rsidR="00F81435" w:rsidRPr="00F81435" w:rsidRDefault="00F81435" w:rsidP="00F81435">
      <w:pPr>
        <w:pStyle w:val="ab"/>
        <w:widowControl w:val="0"/>
        <w:numPr>
          <w:ilvl w:val="0"/>
          <w:numId w:val="13"/>
        </w:numPr>
        <w:tabs>
          <w:tab w:val="left" w:pos="970"/>
        </w:tabs>
        <w:spacing w:after="0"/>
        <w:ind w:left="680"/>
        <w:jc w:val="both"/>
        <w:rPr>
          <w:rFonts w:ascii="Times New Roman" w:hAnsi="Times New Roman"/>
          <w:sz w:val="28"/>
          <w:szCs w:val="28"/>
        </w:rPr>
      </w:pPr>
      <w:r w:rsidRPr="00F81435">
        <w:rPr>
          <w:rStyle w:val="ac"/>
          <w:rFonts w:ascii="Times New Roman" w:hAnsi="Times New Roman"/>
          <w:color w:val="000000"/>
          <w:sz w:val="28"/>
          <w:szCs w:val="28"/>
        </w:rPr>
        <w:t>со смертью нанимателя.</w:t>
      </w:r>
    </w:p>
    <w:p w:rsidR="00705FF6" w:rsidRPr="00F81435" w:rsidRDefault="00705FF6" w:rsidP="00F81435">
      <w:pPr>
        <w:tabs>
          <w:tab w:val="left" w:pos="3015"/>
          <w:tab w:val="left" w:pos="6390"/>
        </w:tabs>
        <w:rPr>
          <w:rFonts w:ascii="Times New Roman" w:hAnsi="Times New Roman"/>
          <w:sz w:val="28"/>
          <w:szCs w:val="28"/>
        </w:rPr>
      </w:pPr>
    </w:p>
    <w:sectPr w:rsidR="00705FF6" w:rsidRPr="00F81435" w:rsidSect="00F2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2C693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6512E72E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3"/>
    <w:multiLevelType w:val="multilevel"/>
    <w:tmpl w:val="7BEC8D7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5"/>
    <w:multiLevelType w:val="multilevel"/>
    <w:tmpl w:val="00000004"/>
    <w:lvl w:ilvl="0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7"/>
    <w:multiLevelType w:val="multilevel"/>
    <w:tmpl w:val="00000006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09"/>
    <w:multiLevelType w:val="multilevel"/>
    <w:tmpl w:val="E03C23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7">
    <w:nsid w:val="0000000D"/>
    <w:multiLevelType w:val="multilevel"/>
    <w:tmpl w:val="0000000C"/>
    <w:lvl w:ilvl="0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>
    <w:nsid w:val="0000000F"/>
    <w:multiLevelType w:val="multilevel"/>
    <w:tmpl w:val="0000000E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>
    <w:nsid w:val="00000011"/>
    <w:multiLevelType w:val="multilevel"/>
    <w:tmpl w:val="00000010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>
    <w:nsid w:val="00000013"/>
    <w:multiLevelType w:val="multilevel"/>
    <w:tmpl w:val="4BD0EB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15"/>
    <w:multiLevelType w:val="multilevel"/>
    <w:tmpl w:val="2F7C073E"/>
    <w:lvl w:ilvl="0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2">
    <w:nsid w:val="00000017"/>
    <w:multiLevelType w:val="multilevel"/>
    <w:tmpl w:val="32729C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3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4">
    <w:nsid w:val="07A74B5E"/>
    <w:multiLevelType w:val="hybridMultilevel"/>
    <w:tmpl w:val="A0DED00C"/>
    <w:lvl w:ilvl="0" w:tplc="B0B0E2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BE4CEF"/>
    <w:multiLevelType w:val="multilevel"/>
    <w:tmpl w:val="B430135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445"/>
        </w:tabs>
        <w:ind w:left="1445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70"/>
        </w:tabs>
        <w:ind w:left="21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55"/>
        </w:tabs>
        <w:ind w:left="325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80"/>
        </w:tabs>
        <w:ind w:left="39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65"/>
        </w:tabs>
        <w:ind w:left="506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50"/>
        </w:tabs>
        <w:ind w:left="615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75"/>
        </w:tabs>
        <w:ind w:left="687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2160"/>
      </w:pPr>
      <w:rPr>
        <w:rFonts w:cs="Times New Roman" w:hint="default"/>
        <w:color w:val="000000"/>
      </w:rPr>
    </w:lvl>
  </w:abstractNum>
  <w:abstractNum w:abstractNumId="16">
    <w:nsid w:val="234834BC"/>
    <w:multiLevelType w:val="multilevel"/>
    <w:tmpl w:val="BB3A3BF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color w:val="000000"/>
      </w:rPr>
    </w:lvl>
  </w:abstractNum>
  <w:abstractNum w:abstractNumId="17">
    <w:nsid w:val="2DF55603"/>
    <w:multiLevelType w:val="multilevel"/>
    <w:tmpl w:val="11287E4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cs="Times New Roman" w:hint="default"/>
        <w:color w:val="000000"/>
      </w:rPr>
    </w:lvl>
  </w:abstractNum>
  <w:abstractNum w:abstractNumId="18">
    <w:nsid w:val="44147E24"/>
    <w:multiLevelType w:val="multilevel"/>
    <w:tmpl w:val="015C78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9">
    <w:nsid w:val="599D2C3F"/>
    <w:multiLevelType w:val="multilevel"/>
    <w:tmpl w:val="4CC248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color w:val="000000"/>
      </w:rPr>
    </w:lvl>
  </w:abstractNum>
  <w:abstractNum w:abstractNumId="20">
    <w:nsid w:val="7BEE25CA"/>
    <w:multiLevelType w:val="hybridMultilevel"/>
    <w:tmpl w:val="81D41018"/>
    <w:lvl w:ilvl="0" w:tplc="9874215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6"/>
  </w:num>
  <w:num w:numId="16">
    <w:abstractNumId w:val="18"/>
  </w:num>
  <w:num w:numId="17">
    <w:abstractNumId w:val="19"/>
  </w:num>
  <w:num w:numId="18">
    <w:abstractNumId w:val="17"/>
  </w:num>
  <w:num w:numId="19">
    <w:abstractNumId w:val="15"/>
  </w:num>
  <w:num w:numId="2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C"/>
    <w:rsid w:val="00016931"/>
    <w:rsid w:val="00027FFE"/>
    <w:rsid w:val="000717D0"/>
    <w:rsid w:val="0009050B"/>
    <w:rsid w:val="00136028"/>
    <w:rsid w:val="00142831"/>
    <w:rsid w:val="0014540D"/>
    <w:rsid w:val="00155C6C"/>
    <w:rsid w:val="00166FF9"/>
    <w:rsid w:val="00190332"/>
    <w:rsid w:val="001917D5"/>
    <w:rsid w:val="001922CE"/>
    <w:rsid w:val="00195D7F"/>
    <w:rsid w:val="001A2692"/>
    <w:rsid w:val="001A34F0"/>
    <w:rsid w:val="001B3C47"/>
    <w:rsid w:val="001C1669"/>
    <w:rsid w:val="001C1B8E"/>
    <w:rsid w:val="001F62D6"/>
    <w:rsid w:val="002002CF"/>
    <w:rsid w:val="00211EC5"/>
    <w:rsid w:val="00213F55"/>
    <w:rsid w:val="0021513A"/>
    <w:rsid w:val="00223140"/>
    <w:rsid w:val="00225A2B"/>
    <w:rsid w:val="00252AE2"/>
    <w:rsid w:val="00264512"/>
    <w:rsid w:val="002870CA"/>
    <w:rsid w:val="00291985"/>
    <w:rsid w:val="00293BC4"/>
    <w:rsid w:val="002A04AC"/>
    <w:rsid w:val="002A364D"/>
    <w:rsid w:val="002A6837"/>
    <w:rsid w:val="002B2BCF"/>
    <w:rsid w:val="002E667B"/>
    <w:rsid w:val="002F756C"/>
    <w:rsid w:val="0031595E"/>
    <w:rsid w:val="00317BB9"/>
    <w:rsid w:val="003313A1"/>
    <w:rsid w:val="00350AD2"/>
    <w:rsid w:val="00353F87"/>
    <w:rsid w:val="00354C27"/>
    <w:rsid w:val="00375CA7"/>
    <w:rsid w:val="003763A2"/>
    <w:rsid w:val="00386496"/>
    <w:rsid w:val="00396FC1"/>
    <w:rsid w:val="003A6C8F"/>
    <w:rsid w:val="003B406C"/>
    <w:rsid w:val="003E6D7A"/>
    <w:rsid w:val="00412D2C"/>
    <w:rsid w:val="0042178D"/>
    <w:rsid w:val="00450163"/>
    <w:rsid w:val="004745FA"/>
    <w:rsid w:val="004824FD"/>
    <w:rsid w:val="00495EC9"/>
    <w:rsid w:val="00497931"/>
    <w:rsid w:val="004B1D19"/>
    <w:rsid w:val="004C197E"/>
    <w:rsid w:val="004D65FA"/>
    <w:rsid w:val="004E0B9E"/>
    <w:rsid w:val="004F37B4"/>
    <w:rsid w:val="004F3FE2"/>
    <w:rsid w:val="005426A6"/>
    <w:rsid w:val="0057388F"/>
    <w:rsid w:val="005759A3"/>
    <w:rsid w:val="00580821"/>
    <w:rsid w:val="00584261"/>
    <w:rsid w:val="005944FB"/>
    <w:rsid w:val="005A63C3"/>
    <w:rsid w:val="005C6532"/>
    <w:rsid w:val="005C7741"/>
    <w:rsid w:val="005F478E"/>
    <w:rsid w:val="005F4A09"/>
    <w:rsid w:val="0060503E"/>
    <w:rsid w:val="00621431"/>
    <w:rsid w:val="00635018"/>
    <w:rsid w:val="00655541"/>
    <w:rsid w:val="00694CD3"/>
    <w:rsid w:val="006A07BF"/>
    <w:rsid w:val="006A5B74"/>
    <w:rsid w:val="006A7127"/>
    <w:rsid w:val="006B45CD"/>
    <w:rsid w:val="006D7310"/>
    <w:rsid w:val="00705FF6"/>
    <w:rsid w:val="007064C4"/>
    <w:rsid w:val="00726F40"/>
    <w:rsid w:val="00751506"/>
    <w:rsid w:val="007617A6"/>
    <w:rsid w:val="00776C3A"/>
    <w:rsid w:val="00787DA6"/>
    <w:rsid w:val="00796654"/>
    <w:rsid w:val="007A50FC"/>
    <w:rsid w:val="007C7AE9"/>
    <w:rsid w:val="007D4C9D"/>
    <w:rsid w:val="007D588D"/>
    <w:rsid w:val="007E13F9"/>
    <w:rsid w:val="007F305A"/>
    <w:rsid w:val="00820E3C"/>
    <w:rsid w:val="008241AC"/>
    <w:rsid w:val="00835B4E"/>
    <w:rsid w:val="008368A2"/>
    <w:rsid w:val="008535DA"/>
    <w:rsid w:val="00866CE1"/>
    <w:rsid w:val="008B6392"/>
    <w:rsid w:val="008F16CA"/>
    <w:rsid w:val="008F2253"/>
    <w:rsid w:val="008F4C89"/>
    <w:rsid w:val="00910F35"/>
    <w:rsid w:val="009270E5"/>
    <w:rsid w:val="00951326"/>
    <w:rsid w:val="00951606"/>
    <w:rsid w:val="009531A5"/>
    <w:rsid w:val="00953EF8"/>
    <w:rsid w:val="00957BAF"/>
    <w:rsid w:val="00966D85"/>
    <w:rsid w:val="009738BE"/>
    <w:rsid w:val="009753A4"/>
    <w:rsid w:val="009B6235"/>
    <w:rsid w:val="009F650E"/>
    <w:rsid w:val="00A0425D"/>
    <w:rsid w:val="00A057A7"/>
    <w:rsid w:val="00A06C15"/>
    <w:rsid w:val="00A13563"/>
    <w:rsid w:val="00A679D7"/>
    <w:rsid w:val="00A73114"/>
    <w:rsid w:val="00A84CB2"/>
    <w:rsid w:val="00A87D09"/>
    <w:rsid w:val="00AD28BA"/>
    <w:rsid w:val="00AD7914"/>
    <w:rsid w:val="00AE6645"/>
    <w:rsid w:val="00B12210"/>
    <w:rsid w:val="00B37FA8"/>
    <w:rsid w:val="00B64F1B"/>
    <w:rsid w:val="00B712FC"/>
    <w:rsid w:val="00B73D92"/>
    <w:rsid w:val="00B90C9C"/>
    <w:rsid w:val="00B91698"/>
    <w:rsid w:val="00BC54CE"/>
    <w:rsid w:val="00BC616B"/>
    <w:rsid w:val="00BF79CA"/>
    <w:rsid w:val="00C503FB"/>
    <w:rsid w:val="00C573AB"/>
    <w:rsid w:val="00C66963"/>
    <w:rsid w:val="00C8238B"/>
    <w:rsid w:val="00CA2C1C"/>
    <w:rsid w:val="00CB6BDA"/>
    <w:rsid w:val="00CC6B02"/>
    <w:rsid w:val="00CF04F0"/>
    <w:rsid w:val="00D01E3E"/>
    <w:rsid w:val="00D04102"/>
    <w:rsid w:val="00D165D7"/>
    <w:rsid w:val="00D21BD8"/>
    <w:rsid w:val="00D2427E"/>
    <w:rsid w:val="00D64A1F"/>
    <w:rsid w:val="00D73066"/>
    <w:rsid w:val="00D92A8A"/>
    <w:rsid w:val="00DA205B"/>
    <w:rsid w:val="00DA5679"/>
    <w:rsid w:val="00DB328A"/>
    <w:rsid w:val="00DC63D9"/>
    <w:rsid w:val="00DC6CF6"/>
    <w:rsid w:val="00DE4264"/>
    <w:rsid w:val="00E05772"/>
    <w:rsid w:val="00E53A9D"/>
    <w:rsid w:val="00E83060"/>
    <w:rsid w:val="00E97298"/>
    <w:rsid w:val="00EC5458"/>
    <w:rsid w:val="00EE16CC"/>
    <w:rsid w:val="00EE1730"/>
    <w:rsid w:val="00EE5634"/>
    <w:rsid w:val="00F03B7C"/>
    <w:rsid w:val="00F11CF3"/>
    <w:rsid w:val="00F216CE"/>
    <w:rsid w:val="00F34C6E"/>
    <w:rsid w:val="00F35D84"/>
    <w:rsid w:val="00F361BB"/>
    <w:rsid w:val="00F61F24"/>
    <w:rsid w:val="00F72973"/>
    <w:rsid w:val="00F81435"/>
    <w:rsid w:val="00FA13D9"/>
    <w:rsid w:val="00FC2D62"/>
    <w:rsid w:val="00FC6FFE"/>
    <w:rsid w:val="00FD77F3"/>
    <w:rsid w:val="00FE3942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211EC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Body Text Indent"/>
    <w:basedOn w:val="a"/>
    <w:link w:val="aa"/>
    <w:uiPriority w:val="99"/>
    <w:rsid w:val="00B90C9C"/>
    <w:pPr>
      <w:ind w:left="360"/>
      <w:jc w:val="both"/>
    </w:pPr>
    <w:rPr>
      <w:rFonts w:cs="Arial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p4">
    <w:name w:val="p4"/>
    <w:basedOn w:val="a"/>
    <w:uiPriority w:val="99"/>
    <w:rsid w:val="002002C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b">
    <w:name w:val="Body Text"/>
    <w:basedOn w:val="a"/>
    <w:link w:val="ac"/>
    <w:uiPriority w:val="99"/>
    <w:rsid w:val="00F8143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F81435"/>
    <w:rPr>
      <w:rFonts w:ascii="Arial" w:hAnsi="Arial" w:cs="Times New Roman"/>
      <w:sz w:val="24"/>
      <w:lang w:val="ru-RU" w:eastAsia="ru-RU" w:bidi="ar-SA"/>
    </w:rPr>
  </w:style>
  <w:style w:type="character" w:customStyle="1" w:styleId="21">
    <w:name w:val="Основной текст (2)_"/>
    <w:basedOn w:val="a0"/>
    <w:link w:val="210"/>
    <w:uiPriority w:val="99"/>
    <w:locked/>
    <w:rsid w:val="00F81435"/>
    <w:rPr>
      <w:rFonts w:cs="Times New Roman"/>
      <w:b/>
      <w:bCs/>
      <w:i/>
      <w:iCs/>
      <w:sz w:val="22"/>
      <w:szCs w:val="22"/>
      <w:lang w:bidi="ar-SA"/>
    </w:rPr>
  </w:style>
  <w:style w:type="character" w:customStyle="1" w:styleId="212">
    <w:name w:val="Основной текст (2) + 12"/>
    <w:aliases w:val="5 pt,Не полужирный,Не курсив"/>
    <w:basedOn w:val="21"/>
    <w:uiPriority w:val="99"/>
    <w:rsid w:val="00F81435"/>
    <w:rPr>
      <w:rFonts w:cs="Times New Roman"/>
      <w:b/>
      <w:bCs/>
      <w:i/>
      <w:iCs/>
      <w:sz w:val="25"/>
      <w:szCs w:val="25"/>
      <w:lang w:bidi="ar-SA"/>
    </w:rPr>
  </w:style>
  <w:style w:type="character" w:customStyle="1" w:styleId="110">
    <w:name w:val="Основной текст + 11"/>
    <w:aliases w:val="5 pt13,Курсив"/>
    <w:basedOn w:val="ac"/>
    <w:uiPriority w:val="99"/>
    <w:rsid w:val="00F81435"/>
    <w:rPr>
      <w:rFonts w:ascii="Arial" w:hAnsi="Arial" w:cs="Times New Roman"/>
      <w:i/>
      <w:iCs/>
      <w:sz w:val="23"/>
      <w:szCs w:val="23"/>
      <w:u w:val="single"/>
      <w:lang w:val="ru-RU" w:eastAsia="ru-RU" w:bidi="ar-SA"/>
    </w:rPr>
  </w:style>
  <w:style w:type="character" w:customStyle="1" w:styleId="115">
    <w:name w:val="Основной текст + 115"/>
    <w:aliases w:val="5 pt12,Курсив14"/>
    <w:basedOn w:val="ac"/>
    <w:uiPriority w:val="99"/>
    <w:rsid w:val="00F81435"/>
    <w:rPr>
      <w:rFonts w:ascii="Arial" w:hAnsi="Arial" w:cs="Times New Roman"/>
      <w:i/>
      <w:iCs/>
      <w:sz w:val="23"/>
      <w:szCs w:val="23"/>
      <w:lang w:val="ru-RU" w:eastAsia="ru-RU" w:bidi="ar-SA"/>
    </w:rPr>
  </w:style>
  <w:style w:type="character" w:customStyle="1" w:styleId="12pt">
    <w:name w:val="Основной текст + 12 pt"/>
    <w:aliases w:val="Полужирный"/>
    <w:basedOn w:val="ac"/>
    <w:uiPriority w:val="99"/>
    <w:rsid w:val="00F81435"/>
    <w:rPr>
      <w:rFonts w:ascii="Arial" w:hAnsi="Arial" w:cs="Times New Roman"/>
      <w:b/>
      <w:bCs/>
      <w:sz w:val="24"/>
      <w:szCs w:val="24"/>
      <w:lang w:val="ru-RU" w:eastAsia="ru-RU" w:bidi="ar-SA"/>
    </w:rPr>
  </w:style>
  <w:style w:type="character" w:customStyle="1" w:styleId="ad">
    <w:name w:val="Основной текст + Полужирный"/>
    <w:basedOn w:val="ac"/>
    <w:uiPriority w:val="99"/>
    <w:rsid w:val="00F81435"/>
    <w:rPr>
      <w:rFonts w:ascii="Arial" w:hAnsi="Arial" w:cs="Times New Roman"/>
      <w:b/>
      <w:bCs/>
      <w:sz w:val="24"/>
      <w:lang w:val="ru-RU" w:eastAsia="ru-RU" w:bidi="ar-SA"/>
    </w:rPr>
  </w:style>
  <w:style w:type="character" w:customStyle="1" w:styleId="11pt">
    <w:name w:val="Основной текст + 11 pt"/>
    <w:aliases w:val="Курсив13"/>
    <w:basedOn w:val="ac"/>
    <w:uiPriority w:val="99"/>
    <w:rsid w:val="00F81435"/>
    <w:rPr>
      <w:rFonts w:ascii="Arial" w:hAnsi="Arial" w:cs="Times New Roman"/>
      <w:i/>
      <w:iCs/>
      <w:sz w:val="22"/>
      <w:szCs w:val="22"/>
      <w:u w:val="single"/>
      <w:lang w:val="ru-RU" w:eastAsia="ru-RU" w:bidi="ar-SA"/>
    </w:rPr>
  </w:style>
  <w:style w:type="character" w:customStyle="1" w:styleId="11pt6">
    <w:name w:val="Основной текст + 11 pt6"/>
    <w:aliases w:val="Курсив12"/>
    <w:basedOn w:val="ac"/>
    <w:uiPriority w:val="99"/>
    <w:rsid w:val="00F81435"/>
    <w:rPr>
      <w:rFonts w:ascii="Arial" w:hAnsi="Arial" w:cs="Times New Roman"/>
      <w:i/>
      <w:iCs/>
      <w:sz w:val="22"/>
      <w:szCs w:val="22"/>
      <w:lang w:val="ru-RU" w:eastAsia="ru-RU" w:bidi="ar-SA"/>
    </w:rPr>
  </w:style>
  <w:style w:type="character" w:customStyle="1" w:styleId="11pt5">
    <w:name w:val="Основной текст + 11 pt5"/>
    <w:aliases w:val="Полужирный17,Курсив11"/>
    <w:basedOn w:val="ac"/>
    <w:uiPriority w:val="99"/>
    <w:rsid w:val="00F81435"/>
    <w:rPr>
      <w:rFonts w:ascii="Arial" w:hAnsi="Arial" w:cs="Times New Roman"/>
      <w:b/>
      <w:bCs/>
      <w:i/>
      <w:iCs/>
      <w:sz w:val="22"/>
      <w:szCs w:val="22"/>
      <w:u w:val="single"/>
      <w:lang w:val="ru-RU" w:eastAsia="ru-RU" w:bidi="ar-SA"/>
    </w:rPr>
  </w:style>
  <w:style w:type="character" w:customStyle="1" w:styleId="11pt4">
    <w:name w:val="Основной текст + 11 pt4"/>
    <w:aliases w:val="Полужирный16,Курсив10"/>
    <w:basedOn w:val="ac"/>
    <w:uiPriority w:val="99"/>
    <w:rsid w:val="00F81435"/>
    <w:rPr>
      <w:rFonts w:ascii="Arial" w:hAnsi="Arial" w:cs="Times New Roman"/>
      <w:b/>
      <w:bCs/>
      <w:i/>
      <w:iCs/>
      <w:sz w:val="22"/>
      <w:szCs w:val="22"/>
      <w:lang w:val="ru-RU" w:eastAsia="ru-RU" w:bidi="ar-SA"/>
    </w:rPr>
  </w:style>
  <w:style w:type="character" w:customStyle="1" w:styleId="12pt5">
    <w:name w:val="Основной текст + 12 pt5"/>
    <w:aliases w:val="Полужирный15,Интервал 0 pt"/>
    <w:basedOn w:val="ac"/>
    <w:uiPriority w:val="99"/>
    <w:rsid w:val="00F81435"/>
    <w:rPr>
      <w:rFonts w:ascii="Arial" w:hAnsi="Arial" w:cs="Times New Roman"/>
      <w:b/>
      <w:bCs/>
      <w:spacing w:val="10"/>
      <w:sz w:val="24"/>
      <w:szCs w:val="24"/>
      <w:lang w:val="ru-RU" w:eastAsia="ru-RU" w:bidi="ar-SA"/>
    </w:rPr>
  </w:style>
  <w:style w:type="character" w:customStyle="1" w:styleId="12pt4">
    <w:name w:val="Основной текст + 12 pt4"/>
    <w:aliases w:val="Полужирный14,Курсив9"/>
    <w:basedOn w:val="ac"/>
    <w:uiPriority w:val="99"/>
    <w:rsid w:val="00F81435"/>
    <w:rPr>
      <w:rFonts w:ascii="Arial" w:hAnsi="Arial" w:cs="Times New Roman"/>
      <w:b/>
      <w:bCs/>
      <w:i/>
      <w:iCs/>
      <w:sz w:val="24"/>
      <w:szCs w:val="24"/>
      <w:lang w:val="ru-RU" w:eastAsia="ru-RU" w:bidi="ar-SA"/>
    </w:rPr>
  </w:style>
  <w:style w:type="character" w:customStyle="1" w:styleId="114">
    <w:name w:val="Основной текст + 114"/>
    <w:aliases w:val="5 pt11,Полужирный13,Курсив8"/>
    <w:basedOn w:val="ac"/>
    <w:uiPriority w:val="99"/>
    <w:rsid w:val="00F81435"/>
    <w:rPr>
      <w:rFonts w:ascii="Arial" w:hAnsi="Arial" w:cs="Times New Roman"/>
      <w:b/>
      <w:bCs/>
      <w:i/>
      <w:iCs/>
      <w:sz w:val="23"/>
      <w:szCs w:val="23"/>
      <w:lang w:val="ru-RU" w:eastAsia="ru-RU" w:bidi="ar-SA"/>
    </w:rPr>
  </w:style>
  <w:style w:type="character" w:customStyle="1" w:styleId="11pt3">
    <w:name w:val="Основной текст + 11 pt3"/>
    <w:basedOn w:val="ac"/>
    <w:uiPriority w:val="99"/>
    <w:rsid w:val="00F81435"/>
    <w:rPr>
      <w:rFonts w:ascii="Arial" w:hAnsi="Arial" w:cs="Times New Roman"/>
      <w:sz w:val="22"/>
      <w:szCs w:val="22"/>
      <w:lang w:val="ru-RU" w:eastAsia="ru-RU" w:bidi="ar-SA"/>
    </w:rPr>
  </w:style>
  <w:style w:type="character" w:customStyle="1" w:styleId="23">
    <w:name w:val="Основной текст + 23"/>
    <w:aliases w:val="5 pt10"/>
    <w:basedOn w:val="ac"/>
    <w:uiPriority w:val="99"/>
    <w:rsid w:val="00F81435"/>
    <w:rPr>
      <w:rFonts w:ascii="Arial" w:hAnsi="Arial" w:cs="Times New Roman"/>
      <w:noProof/>
      <w:sz w:val="47"/>
      <w:szCs w:val="47"/>
      <w:lang w:val="ru-RU" w:eastAsia="ru-RU" w:bidi="ar-SA"/>
    </w:rPr>
  </w:style>
  <w:style w:type="character" w:customStyle="1" w:styleId="2121">
    <w:name w:val="Основной текст (2) + 121"/>
    <w:aliases w:val="5 pt9,Не курсив6"/>
    <w:basedOn w:val="21"/>
    <w:uiPriority w:val="99"/>
    <w:rsid w:val="00F81435"/>
    <w:rPr>
      <w:rFonts w:cs="Times New Roman"/>
      <w:b/>
      <w:bCs/>
      <w:i/>
      <w:iCs/>
      <w:sz w:val="25"/>
      <w:szCs w:val="25"/>
      <w:lang w:bidi="ar-SA"/>
    </w:rPr>
  </w:style>
  <w:style w:type="character" w:customStyle="1" w:styleId="212pt">
    <w:name w:val="Основной текст (2) + 12 pt"/>
    <w:aliases w:val="Не курсив5,Интервал 0 pt2"/>
    <w:basedOn w:val="21"/>
    <w:uiPriority w:val="99"/>
    <w:rsid w:val="00F81435"/>
    <w:rPr>
      <w:rFonts w:cs="Times New Roman"/>
      <w:b/>
      <w:bCs/>
      <w:i/>
      <w:iCs/>
      <w:noProof/>
      <w:spacing w:val="10"/>
      <w:sz w:val="24"/>
      <w:szCs w:val="24"/>
      <w:lang w:bidi="ar-SA"/>
    </w:rPr>
  </w:style>
  <w:style w:type="character" w:customStyle="1" w:styleId="22">
    <w:name w:val="Основной текст (2) + Не полужирный"/>
    <w:basedOn w:val="21"/>
    <w:uiPriority w:val="99"/>
    <w:rsid w:val="00F81435"/>
    <w:rPr>
      <w:rFonts w:cs="Times New Roman"/>
      <w:b/>
      <w:bCs/>
      <w:i/>
      <w:iCs/>
      <w:sz w:val="22"/>
      <w:szCs w:val="22"/>
      <w:lang w:bidi="ar-SA"/>
    </w:rPr>
  </w:style>
  <w:style w:type="character" w:customStyle="1" w:styleId="211">
    <w:name w:val="Основной текст (2) + Не полужирный1"/>
    <w:basedOn w:val="21"/>
    <w:uiPriority w:val="99"/>
    <w:rsid w:val="00F81435"/>
    <w:rPr>
      <w:rFonts w:cs="Times New Roman"/>
      <w:b/>
      <w:bCs/>
      <w:i/>
      <w:iCs/>
      <w:sz w:val="22"/>
      <w:szCs w:val="22"/>
      <w:u w:val="single"/>
      <w:lang w:bidi="ar-SA"/>
    </w:rPr>
  </w:style>
  <w:style w:type="character" w:customStyle="1" w:styleId="3">
    <w:name w:val="Основной текст (3)_"/>
    <w:basedOn w:val="a0"/>
    <w:link w:val="31"/>
    <w:uiPriority w:val="99"/>
    <w:locked/>
    <w:rsid w:val="00F81435"/>
    <w:rPr>
      <w:rFonts w:cs="Times New Roman"/>
      <w:sz w:val="25"/>
      <w:szCs w:val="25"/>
      <w:lang w:bidi="ar-SA"/>
    </w:rPr>
  </w:style>
  <w:style w:type="character" w:customStyle="1" w:styleId="30">
    <w:name w:val="Основной текст (3)"/>
    <w:basedOn w:val="3"/>
    <w:uiPriority w:val="99"/>
    <w:rsid w:val="00F81435"/>
    <w:rPr>
      <w:rFonts w:cs="Times New Roman"/>
      <w:sz w:val="25"/>
      <w:szCs w:val="25"/>
      <w:lang w:bidi="ar-SA"/>
    </w:rPr>
  </w:style>
  <w:style w:type="character" w:customStyle="1" w:styleId="13pt">
    <w:name w:val="Основной текст + 13 pt"/>
    <w:aliases w:val="Курсив7"/>
    <w:basedOn w:val="ac"/>
    <w:uiPriority w:val="99"/>
    <w:rsid w:val="00F81435"/>
    <w:rPr>
      <w:rFonts w:ascii="Arial" w:hAnsi="Arial" w:cs="Times New Roman"/>
      <w:i/>
      <w:iCs/>
      <w:sz w:val="26"/>
      <w:szCs w:val="26"/>
      <w:u w:val="single"/>
      <w:lang w:val="ru-RU" w:eastAsia="ru-RU" w:bidi="ar-SA"/>
    </w:rPr>
  </w:style>
  <w:style w:type="character" w:customStyle="1" w:styleId="12pt3">
    <w:name w:val="Основной текст + 12 pt3"/>
    <w:aliases w:val="Полужирный12,Курсив6"/>
    <w:basedOn w:val="ac"/>
    <w:uiPriority w:val="99"/>
    <w:rsid w:val="00F81435"/>
    <w:rPr>
      <w:rFonts w:ascii="Arial" w:hAnsi="Arial" w:cs="Times New Roman"/>
      <w:b/>
      <w:bCs/>
      <w:i/>
      <w:iCs/>
      <w:sz w:val="24"/>
      <w:szCs w:val="24"/>
      <w:u w:val="single"/>
      <w:lang w:val="ru-RU" w:eastAsia="ru-RU" w:bidi="ar-SA"/>
    </w:rPr>
  </w:style>
  <w:style w:type="character" w:customStyle="1" w:styleId="4">
    <w:name w:val="Основной текст (4)_"/>
    <w:basedOn w:val="a0"/>
    <w:link w:val="40"/>
    <w:uiPriority w:val="99"/>
    <w:locked/>
    <w:rsid w:val="00F81435"/>
    <w:rPr>
      <w:rFonts w:cs="Times New Roman"/>
      <w:i/>
      <w:i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F81435"/>
    <w:rPr>
      <w:rFonts w:cs="Times New Roman"/>
      <w:b/>
      <w:bCs/>
      <w:i/>
      <w:iCs/>
      <w:sz w:val="26"/>
      <w:szCs w:val="26"/>
      <w:lang w:bidi="ar-SA"/>
    </w:rPr>
  </w:style>
  <w:style w:type="character" w:customStyle="1" w:styleId="411pt">
    <w:name w:val="Основной текст (4) + 11 pt"/>
    <w:aliases w:val="Полужирный11,Не курсив4"/>
    <w:basedOn w:val="4"/>
    <w:uiPriority w:val="99"/>
    <w:rsid w:val="00F81435"/>
    <w:rPr>
      <w:rFonts w:cs="Times New Roman"/>
      <w:b/>
      <w:bCs/>
      <w:i/>
      <w:iCs/>
      <w:sz w:val="22"/>
      <w:szCs w:val="22"/>
      <w:lang w:bidi="ar-SA"/>
    </w:rPr>
  </w:style>
  <w:style w:type="character" w:customStyle="1" w:styleId="411pt1">
    <w:name w:val="Основной текст (4) + 11 pt1"/>
    <w:basedOn w:val="4"/>
    <w:uiPriority w:val="99"/>
    <w:rsid w:val="00F81435"/>
    <w:rPr>
      <w:rFonts w:cs="Times New Roman"/>
      <w:i/>
      <w:iCs/>
      <w:sz w:val="22"/>
      <w:szCs w:val="22"/>
      <w:lang w:bidi="ar-SA"/>
    </w:rPr>
  </w:style>
  <w:style w:type="character" w:customStyle="1" w:styleId="113">
    <w:name w:val="Основной текст + 113"/>
    <w:aliases w:val="5 pt8"/>
    <w:basedOn w:val="ac"/>
    <w:uiPriority w:val="99"/>
    <w:rsid w:val="00F81435"/>
    <w:rPr>
      <w:rFonts w:ascii="Arial" w:hAnsi="Arial" w:cs="Times New Roman"/>
      <w:sz w:val="23"/>
      <w:szCs w:val="23"/>
      <w:lang w:val="ru-RU" w:eastAsia="ru-RU" w:bidi="ar-SA"/>
    </w:rPr>
  </w:style>
  <w:style w:type="character" w:customStyle="1" w:styleId="12">
    <w:name w:val="Заголовок №1_"/>
    <w:basedOn w:val="a0"/>
    <w:link w:val="13"/>
    <w:uiPriority w:val="99"/>
    <w:locked/>
    <w:rsid w:val="00F81435"/>
    <w:rPr>
      <w:rFonts w:cs="Times New Roman"/>
      <w:b/>
      <w:bCs/>
      <w:sz w:val="25"/>
      <w:szCs w:val="25"/>
      <w:lang w:bidi="ar-SA"/>
    </w:rPr>
  </w:style>
  <w:style w:type="character" w:customStyle="1" w:styleId="5">
    <w:name w:val="Основной текст (5)_"/>
    <w:basedOn w:val="a0"/>
    <w:link w:val="50"/>
    <w:uiPriority w:val="99"/>
    <w:locked/>
    <w:rsid w:val="00F81435"/>
    <w:rPr>
      <w:rFonts w:cs="Times New Roman"/>
      <w:b/>
      <w:bCs/>
      <w:sz w:val="25"/>
      <w:szCs w:val="25"/>
      <w:lang w:bidi="ar-SA"/>
    </w:rPr>
  </w:style>
  <w:style w:type="character" w:customStyle="1" w:styleId="51">
    <w:name w:val="Основной текст (5) + Не полужирный"/>
    <w:basedOn w:val="5"/>
    <w:uiPriority w:val="99"/>
    <w:rsid w:val="00F81435"/>
    <w:rPr>
      <w:rFonts w:cs="Times New Roman"/>
      <w:b/>
      <w:bCs/>
      <w:sz w:val="25"/>
      <w:szCs w:val="25"/>
      <w:lang w:bidi="ar-SA"/>
    </w:rPr>
  </w:style>
  <w:style w:type="character" w:customStyle="1" w:styleId="510">
    <w:name w:val="Основной текст (5) + Не полужирный1"/>
    <w:basedOn w:val="5"/>
    <w:uiPriority w:val="99"/>
    <w:rsid w:val="00F81435"/>
    <w:rPr>
      <w:rFonts w:cs="Times New Roman"/>
      <w:b/>
      <w:bCs/>
      <w:sz w:val="25"/>
      <w:szCs w:val="25"/>
      <w:lang w:bidi="ar-SA"/>
    </w:rPr>
  </w:style>
  <w:style w:type="character" w:customStyle="1" w:styleId="511">
    <w:name w:val="Основной текст (5) + 11"/>
    <w:aliases w:val="5 pt7,Не полужирный3,Курсив5"/>
    <w:basedOn w:val="5"/>
    <w:uiPriority w:val="99"/>
    <w:rsid w:val="00F81435"/>
    <w:rPr>
      <w:rFonts w:cs="Times New Roman"/>
      <w:b/>
      <w:bCs/>
      <w:i/>
      <w:iCs/>
      <w:sz w:val="23"/>
      <w:szCs w:val="23"/>
      <w:lang w:bidi="ar-SA"/>
    </w:rPr>
  </w:style>
  <w:style w:type="character" w:customStyle="1" w:styleId="5111">
    <w:name w:val="Основной текст (5) + 111"/>
    <w:aliases w:val="5 pt6,Не полужирный2,Курсив4"/>
    <w:basedOn w:val="5"/>
    <w:uiPriority w:val="99"/>
    <w:rsid w:val="00F81435"/>
    <w:rPr>
      <w:rFonts w:cs="Times New Roman"/>
      <w:b/>
      <w:bCs/>
      <w:i/>
      <w:iCs/>
      <w:sz w:val="23"/>
      <w:szCs w:val="23"/>
      <w:u w:val="single"/>
      <w:lang w:bidi="ar-SA"/>
    </w:rPr>
  </w:style>
  <w:style w:type="character" w:customStyle="1" w:styleId="511pt">
    <w:name w:val="Основной текст (5) + 11 pt"/>
    <w:aliases w:val="Не полужирный1,Курсив3"/>
    <w:basedOn w:val="5"/>
    <w:uiPriority w:val="99"/>
    <w:rsid w:val="00F81435"/>
    <w:rPr>
      <w:rFonts w:cs="Times New Roman"/>
      <w:b/>
      <w:bCs/>
      <w:i/>
      <w:iCs/>
      <w:sz w:val="22"/>
      <w:szCs w:val="22"/>
      <w:u w:val="single"/>
      <w:lang w:bidi="ar-SA"/>
    </w:rPr>
  </w:style>
  <w:style w:type="character" w:customStyle="1" w:styleId="112">
    <w:name w:val="Основной текст + 112"/>
    <w:aliases w:val="5 pt5,Полужирный10,Курсив2"/>
    <w:basedOn w:val="ac"/>
    <w:uiPriority w:val="99"/>
    <w:rsid w:val="00F81435"/>
    <w:rPr>
      <w:rFonts w:ascii="Arial" w:hAnsi="Arial" w:cs="Times New Roman"/>
      <w:b/>
      <w:bCs/>
      <w:i/>
      <w:iCs/>
      <w:sz w:val="23"/>
      <w:szCs w:val="23"/>
      <w:u w:val="single"/>
      <w:lang w:val="ru-RU" w:eastAsia="ru-RU" w:bidi="ar-SA"/>
    </w:rPr>
  </w:style>
  <w:style w:type="character" w:customStyle="1" w:styleId="6">
    <w:name w:val="Основной текст (6)_"/>
    <w:basedOn w:val="a0"/>
    <w:link w:val="61"/>
    <w:uiPriority w:val="99"/>
    <w:locked/>
    <w:rsid w:val="00F81435"/>
    <w:rPr>
      <w:rFonts w:cs="Times New Roman"/>
      <w:i/>
      <w:iCs/>
      <w:sz w:val="23"/>
      <w:szCs w:val="23"/>
      <w:lang w:bidi="ar-SA"/>
    </w:rPr>
  </w:style>
  <w:style w:type="character" w:customStyle="1" w:styleId="612">
    <w:name w:val="Основной текст (6) + 12"/>
    <w:aliases w:val="5 pt4,Не курсив3"/>
    <w:basedOn w:val="6"/>
    <w:uiPriority w:val="99"/>
    <w:rsid w:val="00F81435"/>
    <w:rPr>
      <w:rFonts w:cs="Times New Roman"/>
      <w:i/>
      <w:iCs/>
      <w:sz w:val="25"/>
      <w:szCs w:val="25"/>
      <w:lang w:bidi="ar-SA"/>
    </w:rPr>
  </w:style>
  <w:style w:type="character" w:customStyle="1" w:styleId="60">
    <w:name w:val="Основной текст (6)"/>
    <w:basedOn w:val="6"/>
    <w:uiPriority w:val="99"/>
    <w:rsid w:val="00F81435"/>
    <w:rPr>
      <w:rFonts w:cs="Times New Roman"/>
      <w:i/>
      <w:iCs/>
      <w:sz w:val="23"/>
      <w:szCs w:val="23"/>
      <w:u w:val="single"/>
      <w:lang w:bidi="ar-SA"/>
    </w:rPr>
  </w:style>
  <w:style w:type="character" w:customStyle="1" w:styleId="623">
    <w:name w:val="Основной текст (6) + 23"/>
    <w:aliases w:val="5 pt3,Не курсив2"/>
    <w:basedOn w:val="6"/>
    <w:uiPriority w:val="99"/>
    <w:rsid w:val="00F81435"/>
    <w:rPr>
      <w:rFonts w:cs="Times New Roman"/>
      <w:i/>
      <w:iCs/>
      <w:sz w:val="47"/>
      <w:szCs w:val="47"/>
      <w:lang w:bidi="ar-SA"/>
    </w:rPr>
  </w:style>
  <w:style w:type="character" w:customStyle="1" w:styleId="6121">
    <w:name w:val="Основной текст (6) + 121"/>
    <w:aliases w:val="5 pt2,Полужирный9,Не курсив1"/>
    <w:basedOn w:val="6"/>
    <w:uiPriority w:val="99"/>
    <w:rsid w:val="00F81435"/>
    <w:rPr>
      <w:rFonts w:cs="Times New Roman"/>
      <w:b/>
      <w:bCs/>
      <w:i/>
      <w:iCs/>
      <w:sz w:val="25"/>
      <w:szCs w:val="25"/>
      <w:lang w:bidi="ar-SA"/>
    </w:rPr>
  </w:style>
  <w:style w:type="character" w:customStyle="1" w:styleId="7">
    <w:name w:val="Основной текст (7)_"/>
    <w:basedOn w:val="a0"/>
    <w:link w:val="71"/>
    <w:uiPriority w:val="99"/>
    <w:locked/>
    <w:rsid w:val="00F81435"/>
    <w:rPr>
      <w:rFonts w:cs="Times New Roman"/>
      <w:i/>
      <w:iCs/>
      <w:sz w:val="22"/>
      <w:szCs w:val="22"/>
      <w:lang w:bidi="ar-SA"/>
    </w:rPr>
  </w:style>
  <w:style w:type="character" w:customStyle="1" w:styleId="70">
    <w:name w:val="Основной текст (7)"/>
    <w:basedOn w:val="7"/>
    <w:uiPriority w:val="99"/>
    <w:rsid w:val="00F81435"/>
    <w:rPr>
      <w:rFonts w:cs="Times New Roman"/>
      <w:i/>
      <w:iCs/>
      <w:noProof/>
      <w:sz w:val="22"/>
      <w:szCs w:val="22"/>
      <w:u w:val="single"/>
      <w:lang w:bidi="ar-SA"/>
    </w:rPr>
  </w:style>
  <w:style w:type="character" w:customStyle="1" w:styleId="12pt2">
    <w:name w:val="Основной текст + 12 pt2"/>
    <w:aliases w:val="Полужирный8,Курсив1,Интервал 2 pt"/>
    <w:basedOn w:val="ac"/>
    <w:uiPriority w:val="99"/>
    <w:rsid w:val="00F81435"/>
    <w:rPr>
      <w:rFonts w:ascii="Arial" w:hAnsi="Arial" w:cs="Times New Roman"/>
      <w:b/>
      <w:bCs/>
      <w:i/>
      <w:iCs/>
      <w:spacing w:val="50"/>
      <w:sz w:val="24"/>
      <w:szCs w:val="24"/>
      <w:lang w:val="ru-RU" w:eastAsia="ru-RU" w:bidi="ar-SA"/>
    </w:rPr>
  </w:style>
  <w:style w:type="character" w:customStyle="1" w:styleId="10pt">
    <w:name w:val="Основной текст + 10 pt"/>
    <w:aliases w:val="Полужирный7"/>
    <w:basedOn w:val="ac"/>
    <w:uiPriority w:val="99"/>
    <w:rsid w:val="00F81435"/>
    <w:rPr>
      <w:rFonts w:ascii="Arial" w:hAnsi="Arial" w:cs="Times New Roman"/>
      <w:b/>
      <w:bCs/>
      <w:sz w:val="20"/>
      <w:szCs w:val="20"/>
      <w:u w:val="single"/>
      <w:lang w:val="ru-RU" w:eastAsia="ru-RU" w:bidi="ar-SA"/>
    </w:rPr>
  </w:style>
  <w:style w:type="character" w:customStyle="1" w:styleId="10pt1">
    <w:name w:val="Основной текст + 10 pt1"/>
    <w:aliases w:val="Полужирный6"/>
    <w:basedOn w:val="ac"/>
    <w:uiPriority w:val="99"/>
    <w:rsid w:val="00F81435"/>
    <w:rPr>
      <w:rFonts w:ascii="Arial" w:hAnsi="Arial" w:cs="Times New Roman"/>
      <w:b/>
      <w:bCs/>
      <w:sz w:val="20"/>
      <w:szCs w:val="20"/>
      <w:lang w:val="ru-RU" w:eastAsia="ru-RU" w:bidi="ar-SA"/>
    </w:rPr>
  </w:style>
  <w:style w:type="character" w:customStyle="1" w:styleId="111">
    <w:name w:val="Основной текст + 111"/>
    <w:aliases w:val="5 pt1"/>
    <w:basedOn w:val="ac"/>
    <w:uiPriority w:val="99"/>
    <w:rsid w:val="00F81435"/>
    <w:rPr>
      <w:rFonts w:ascii="Arial" w:hAnsi="Arial" w:cs="Times New Roman"/>
      <w:sz w:val="23"/>
      <w:szCs w:val="23"/>
      <w:u w:val="single"/>
      <w:lang w:val="ru-RU" w:eastAsia="ru-RU" w:bidi="ar-SA"/>
    </w:rPr>
  </w:style>
  <w:style w:type="character" w:customStyle="1" w:styleId="11pt2">
    <w:name w:val="Основной текст + 11 pt2"/>
    <w:aliases w:val="Полужирный5"/>
    <w:basedOn w:val="ac"/>
    <w:uiPriority w:val="99"/>
    <w:rsid w:val="00F81435"/>
    <w:rPr>
      <w:rFonts w:ascii="Arial" w:hAnsi="Arial" w:cs="Times New Roman"/>
      <w:b/>
      <w:bCs/>
      <w:sz w:val="22"/>
      <w:szCs w:val="22"/>
      <w:u w:val="single"/>
      <w:lang w:val="ru-RU" w:eastAsia="ru-RU" w:bidi="ar-SA"/>
    </w:rPr>
  </w:style>
  <w:style w:type="character" w:customStyle="1" w:styleId="11pt1">
    <w:name w:val="Основной текст + 11 pt1"/>
    <w:aliases w:val="Полужирный4"/>
    <w:basedOn w:val="ac"/>
    <w:uiPriority w:val="99"/>
    <w:rsid w:val="00F81435"/>
    <w:rPr>
      <w:rFonts w:ascii="Arial" w:hAnsi="Arial" w:cs="Times New Roman"/>
      <w:b/>
      <w:bCs/>
      <w:sz w:val="22"/>
      <w:szCs w:val="22"/>
      <w:lang w:val="ru-RU" w:eastAsia="ru-RU" w:bidi="ar-SA"/>
    </w:rPr>
  </w:style>
  <w:style w:type="character" w:customStyle="1" w:styleId="612pt">
    <w:name w:val="Основной текст (6) + 12 pt"/>
    <w:aliases w:val="Полужирный2"/>
    <w:basedOn w:val="6"/>
    <w:uiPriority w:val="99"/>
    <w:rsid w:val="00F81435"/>
    <w:rPr>
      <w:rFonts w:cs="Times New Roman"/>
      <w:b/>
      <w:bCs/>
      <w:i/>
      <w:iCs/>
      <w:sz w:val="24"/>
      <w:szCs w:val="24"/>
      <w:lang w:bidi="ar-SA"/>
    </w:rPr>
  </w:style>
  <w:style w:type="character" w:customStyle="1" w:styleId="62">
    <w:name w:val="Основной текст (6)2"/>
    <w:basedOn w:val="6"/>
    <w:uiPriority w:val="99"/>
    <w:rsid w:val="00F81435"/>
    <w:rPr>
      <w:rFonts w:cs="Times New Roman"/>
      <w:i/>
      <w:iCs/>
      <w:sz w:val="23"/>
      <w:szCs w:val="23"/>
      <w:lang w:bidi="ar-SA"/>
    </w:rPr>
  </w:style>
  <w:style w:type="character" w:customStyle="1" w:styleId="612pt1">
    <w:name w:val="Основной текст (6) + 12 pt1"/>
    <w:aliases w:val="Полужирный1,Интервал 2 pt1"/>
    <w:basedOn w:val="6"/>
    <w:uiPriority w:val="99"/>
    <w:rsid w:val="00F81435"/>
    <w:rPr>
      <w:rFonts w:cs="Times New Roman"/>
      <w:b/>
      <w:bCs/>
      <w:i/>
      <w:iCs/>
      <w:spacing w:val="50"/>
      <w:sz w:val="24"/>
      <w:szCs w:val="24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F81435"/>
    <w:pPr>
      <w:widowControl w:val="0"/>
      <w:shd w:val="clear" w:color="auto" w:fill="FFFFFF"/>
      <w:spacing w:before="120" w:line="274" w:lineRule="exact"/>
      <w:jc w:val="right"/>
    </w:pPr>
    <w:rPr>
      <w:rFonts w:ascii="Times New Roman" w:hAnsi="Times New Roman"/>
      <w:b/>
      <w:bCs/>
      <w:i/>
      <w:iCs/>
      <w:noProof/>
      <w:sz w:val="22"/>
      <w:szCs w:val="22"/>
      <w:lang w:val="ru-RU" w:eastAsia="ru-RU"/>
    </w:rPr>
  </w:style>
  <w:style w:type="paragraph" w:customStyle="1" w:styleId="31">
    <w:name w:val="Основной текст (3)1"/>
    <w:basedOn w:val="a"/>
    <w:link w:val="3"/>
    <w:uiPriority w:val="99"/>
    <w:rsid w:val="00F81435"/>
    <w:pPr>
      <w:widowControl w:val="0"/>
      <w:shd w:val="clear" w:color="auto" w:fill="FFFFFF"/>
      <w:spacing w:line="302" w:lineRule="exact"/>
      <w:jc w:val="both"/>
    </w:pPr>
    <w:rPr>
      <w:rFonts w:ascii="Times New Roman" w:hAnsi="Times New Roman"/>
      <w:noProof/>
      <w:sz w:val="25"/>
      <w:szCs w:val="25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F81435"/>
    <w:pPr>
      <w:widowControl w:val="0"/>
      <w:shd w:val="clear" w:color="auto" w:fill="FFFFFF"/>
      <w:spacing w:after="240" w:line="298" w:lineRule="exact"/>
      <w:ind w:firstLine="700"/>
      <w:jc w:val="both"/>
    </w:pPr>
    <w:rPr>
      <w:rFonts w:ascii="Times New Roman" w:hAnsi="Times New Roman"/>
      <w:i/>
      <w:iCs/>
      <w:noProof/>
      <w:sz w:val="26"/>
      <w:szCs w:val="26"/>
      <w:lang w:val="ru-RU" w:eastAsia="ru-RU"/>
    </w:rPr>
  </w:style>
  <w:style w:type="paragraph" w:customStyle="1" w:styleId="13">
    <w:name w:val="Заголовок №1"/>
    <w:basedOn w:val="a"/>
    <w:link w:val="12"/>
    <w:uiPriority w:val="99"/>
    <w:rsid w:val="00F81435"/>
    <w:pPr>
      <w:widowControl w:val="0"/>
      <w:shd w:val="clear" w:color="auto" w:fill="FFFFFF"/>
      <w:spacing w:before="240" w:after="60" w:line="240" w:lineRule="atLeast"/>
      <w:ind w:firstLine="660"/>
      <w:jc w:val="both"/>
      <w:outlineLvl w:val="0"/>
    </w:pPr>
    <w:rPr>
      <w:rFonts w:ascii="Times New Roman" w:hAnsi="Times New Roman"/>
      <w:b/>
      <w:bCs/>
      <w:noProof/>
      <w:sz w:val="25"/>
      <w:szCs w:val="25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F81435"/>
    <w:pPr>
      <w:widowControl w:val="0"/>
      <w:shd w:val="clear" w:color="auto" w:fill="FFFFFF"/>
      <w:spacing w:before="240" w:after="240" w:line="302" w:lineRule="exact"/>
      <w:ind w:firstLine="660"/>
      <w:jc w:val="both"/>
    </w:pPr>
    <w:rPr>
      <w:rFonts w:ascii="Times New Roman" w:hAnsi="Times New Roman"/>
      <w:b/>
      <w:bCs/>
      <w:noProof/>
      <w:sz w:val="25"/>
      <w:szCs w:val="25"/>
      <w:lang w:val="ru-RU" w:eastAsia="ru-RU"/>
    </w:rPr>
  </w:style>
  <w:style w:type="paragraph" w:customStyle="1" w:styleId="61">
    <w:name w:val="Основной текст (6)1"/>
    <w:basedOn w:val="a"/>
    <w:link w:val="6"/>
    <w:uiPriority w:val="99"/>
    <w:rsid w:val="00F81435"/>
    <w:pPr>
      <w:widowControl w:val="0"/>
      <w:shd w:val="clear" w:color="auto" w:fill="FFFFFF"/>
      <w:spacing w:line="302" w:lineRule="exact"/>
      <w:jc w:val="both"/>
    </w:pPr>
    <w:rPr>
      <w:rFonts w:ascii="Times New Roman" w:hAnsi="Times New Roman"/>
      <w:i/>
      <w:iCs/>
      <w:noProof/>
      <w:sz w:val="23"/>
      <w:szCs w:val="23"/>
      <w:lang w:val="ru-RU" w:eastAsia="ru-RU"/>
    </w:rPr>
  </w:style>
  <w:style w:type="paragraph" w:customStyle="1" w:styleId="71">
    <w:name w:val="Основной текст (7)1"/>
    <w:basedOn w:val="a"/>
    <w:link w:val="7"/>
    <w:uiPriority w:val="99"/>
    <w:rsid w:val="00F81435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/>
      <w:i/>
      <w:iCs/>
      <w:noProof/>
      <w:sz w:val="22"/>
      <w:szCs w:val="22"/>
      <w:lang w:val="ru-RU" w:eastAsia="ru-RU"/>
    </w:rPr>
  </w:style>
  <w:style w:type="paragraph" w:customStyle="1" w:styleId="Heading">
    <w:name w:val="Heading"/>
    <w:rsid w:val="00090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211EC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Body Text Indent"/>
    <w:basedOn w:val="a"/>
    <w:link w:val="aa"/>
    <w:uiPriority w:val="99"/>
    <w:rsid w:val="00B90C9C"/>
    <w:pPr>
      <w:ind w:left="360"/>
      <w:jc w:val="both"/>
    </w:pPr>
    <w:rPr>
      <w:rFonts w:cs="Arial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p4">
    <w:name w:val="p4"/>
    <w:basedOn w:val="a"/>
    <w:uiPriority w:val="99"/>
    <w:rsid w:val="002002C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b">
    <w:name w:val="Body Text"/>
    <w:basedOn w:val="a"/>
    <w:link w:val="ac"/>
    <w:uiPriority w:val="99"/>
    <w:rsid w:val="00F8143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F81435"/>
    <w:rPr>
      <w:rFonts w:ascii="Arial" w:hAnsi="Arial" w:cs="Times New Roman"/>
      <w:sz w:val="24"/>
      <w:lang w:val="ru-RU" w:eastAsia="ru-RU" w:bidi="ar-SA"/>
    </w:rPr>
  </w:style>
  <w:style w:type="character" w:customStyle="1" w:styleId="21">
    <w:name w:val="Основной текст (2)_"/>
    <w:basedOn w:val="a0"/>
    <w:link w:val="210"/>
    <w:uiPriority w:val="99"/>
    <w:locked/>
    <w:rsid w:val="00F81435"/>
    <w:rPr>
      <w:rFonts w:cs="Times New Roman"/>
      <w:b/>
      <w:bCs/>
      <w:i/>
      <w:iCs/>
      <w:sz w:val="22"/>
      <w:szCs w:val="22"/>
      <w:lang w:bidi="ar-SA"/>
    </w:rPr>
  </w:style>
  <w:style w:type="character" w:customStyle="1" w:styleId="212">
    <w:name w:val="Основной текст (2) + 12"/>
    <w:aliases w:val="5 pt,Не полужирный,Не курсив"/>
    <w:basedOn w:val="21"/>
    <w:uiPriority w:val="99"/>
    <w:rsid w:val="00F81435"/>
    <w:rPr>
      <w:rFonts w:cs="Times New Roman"/>
      <w:b/>
      <w:bCs/>
      <w:i/>
      <w:iCs/>
      <w:sz w:val="25"/>
      <w:szCs w:val="25"/>
      <w:lang w:bidi="ar-SA"/>
    </w:rPr>
  </w:style>
  <w:style w:type="character" w:customStyle="1" w:styleId="110">
    <w:name w:val="Основной текст + 11"/>
    <w:aliases w:val="5 pt13,Курсив"/>
    <w:basedOn w:val="ac"/>
    <w:uiPriority w:val="99"/>
    <w:rsid w:val="00F81435"/>
    <w:rPr>
      <w:rFonts w:ascii="Arial" w:hAnsi="Arial" w:cs="Times New Roman"/>
      <w:i/>
      <w:iCs/>
      <w:sz w:val="23"/>
      <w:szCs w:val="23"/>
      <w:u w:val="single"/>
      <w:lang w:val="ru-RU" w:eastAsia="ru-RU" w:bidi="ar-SA"/>
    </w:rPr>
  </w:style>
  <w:style w:type="character" w:customStyle="1" w:styleId="115">
    <w:name w:val="Основной текст + 115"/>
    <w:aliases w:val="5 pt12,Курсив14"/>
    <w:basedOn w:val="ac"/>
    <w:uiPriority w:val="99"/>
    <w:rsid w:val="00F81435"/>
    <w:rPr>
      <w:rFonts w:ascii="Arial" w:hAnsi="Arial" w:cs="Times New Roman"/>
      <w:i/>
      <w:iCs/>
      <w:sz w:val="23"/>
      <w:szCs w:val="23"/>
      <w:lang w:val="ru-RU" w:eastAsia="ru-RU" w:bidi="ar-SA"/>
    </w:rPr>
  </w:style>
  <w:style w:type="character" w:customStyle="1" w:styleId="12pt">
    <w:name w:val="Основной текст + 12 pt"/>
    <w:aliases w:val="Полужирный"/>
    <w:basedOn w:val="ac"/>
    <w:uiPriority w:val="99"/>
    <w:rsid w:val="00F81435"/>
    <w:rPr>
      <w:rFonts w:ascii="Arial" w:hAnsi="Arial" w:cs="Times New Roman"/>
      <w:b/>
      <w:bCs/>
      <w:sz w:val="24"/>
      <w:szCs w:val="24"/>
      <w:lang w:val="ru-RU" w:eastAsia="ru-RU" w:bidi="ar-SA"/>
    </w:rPr>
  </w:style>
  <w:style w:type="character" w:customStyle="1" w:styleId="ad">
    <w:name w:val="Основной текст + Полужирный"/>
    <w:basedOn w:val="ac"/>
    <w:uiPriority w:val="99"/>
    <w:rsid w:val="00F81435"/>
    <w:rPr>
      <w:rFonts w:ascii="Arial" w:hAnsi="Arial" w:cs="Times New Roman"/>
      <w:b/>
      <w:bCs/>
      <w:sz w:val="24"/>
      <w:lang w:val="ru-RU" w:eastAsia="ru-RU" w:bidi="ar-SA"/>
    </w:rPr>
  </w:style>
  <w:style w:type="character" w:customStyle="1" w:styleId="11pt">
    <w:name w:val="Основной текст + 11 pt"/>
    <w:aliases w:val="Курсив13"/>
    <w:basedOn w:val="ac"/>
    <w:uiPriority w:val="99"/>
    <w:rsid w:val="00F81435"/>
    <w:rPr>
      <w:rFonts w:ascii="Arial" w:hAnsi="Arial" w:cs="Times New Roman"/>
      <w:i/>
      <w:iCs/>
      <w:sz w:val="22"/>
      <w:szCs w:val="22"/>
      <w:u w:val="single"/>
      <w:lang w:val="ru-RU" w:eastAsia="ru-RU" w:bidi="ar-SA"/>
    </w:rPr>
  </w:style>
  <w:style w:type="character" w:customStyle="1" w:styleId="11pt6">
    <w:name w:val="Основной текст + 11 pt6"/>
    <w:aliases w:val="Курсив12"/>
    <w:basedOn w:val="ac"/>
    <w:uiPriority w:val="99"/>
    <w:rsid w:val="00F81435"/>
    <w:rPr>
      <w:rFonts w:ascii="Arial" w:hAnsi="Arial" w:cs="Times New Roman"/>
      <w:i/>
      <w:iCs/>
      <w:sz w:val="22"/>
      <w:szCs w:val="22"/>
      <w:lang w:val="ru-RU" w:eastAsia="ru-RU" w:bidi="ar-SA"/>
    </w:rPr>
  </w:style>
  <w:style w:type="character" w:customStyle="1" w:styleId="11pt5">
    <w:name w:val="Основной текст + 11 pt5"/>
    <w:aliases w:val="Полужирный17,Курсив11"/>
    <w:basedOn w:val="ac"/>
    <w:uiPriority w:val="99"/>
    <w:rsid w:val="00F81435"/>
    <w:rPr>
      <w:rFonts w:ascii="Arial" w:hAnsi="Arial" w:cs="Times New Roman"/>
      <w:b/>
      <w:bCs/>
      <w:i/>
      <w:iCs/>
      <w:sz w:val="22"/>
      <w:szCs w:val="22"/>
      <w:u w:val="single"/>
      <w:lang w:val="ru-RU" w:eastAsia="ru-RU" w:bidi="ar-SA"/>
    </w:rPr>
  </w:style>
  <w:style w:type="character" w:customStyle="1" w:styleId="11pt4">
    <w:name w:val="Основной текст + 11 pt4"/>
    <w:aliases w:val="Полужирный16,Курсив10"/>
    <w:basedOn w:val="ac"/>
    <w:uiPriority w:val="99"/>
    <w:rsid w:val="00F81435"/>
    <w:rPr>
      <w:rFonts w:ascii="Arial" w:hAnsi="Arial" w:cs="Times New Roman"/>
      <w:b/>
      <w:bCs/>
      <w:i/>
      <w:iCs/>
      <w:sz w:val="22"/>
      <w:szCs w:val="22"/>
      <w:lang w:val="ru-RU" w:eastAsia="ru-RU" w:bidi="ar-SA"/>
    </w:rPr>
  </w:style>
  <w:style w:type="character" w:customStyle="1" w:styleId="12pt5">
    <w:name w:val="Основной текст + 12 pt5"/>
    <w:aliases w:val="Полужирный15,Интервал 0 pt"/>
    <w:basedOn w:val="ac"/>
    <w:uiPriority w:val="99"/>
    <w:rsid w:val="00F81435"/>
    <w:rPr>
      <w:rFonts w:ascii="Arial" w:hAnsi="Arial" w:cs="Times New Roman"/>
      <w:b/>
      <w:bCs/>
      <w:spacing w:val="10"/>
      <w:sz w:val="24"/>
      <w:szCs w:val="24"/>
      <w:lang w:val="ru-RU" w:eastAsia="ru-RU" w:bidi="ar-SA"/>
    </w:rPr>
  </w:style>
  <w:style w:type="character" w:customStyle="1" w:styleId="12pt4">
    <w:name w:val="Основной текст + 12 pt4"/>
    <w:aliases w:val="Полужирный14,Курсив9"/>
    <w:basedOn w:val="ac"/>
    <w:uiPriority w:val="99"/>
    <w:rsid w:val="00F81435"/>
    <w:rPr>
      <w:rFonts w:ascii="Arial" w:hAnsi="Arial" w:cs="Times New Roman"/>
      <w:b/>
      <w:bCs/>
      <w:i/>
      <w:iCs/>
      <w:sz w:val="24"/>
      <w:szCs w:val="24"/>
      <w:lang w:val="ru-RU" w:eastAsia="ru-RU" w:bidi="ar-SA"/>
    </w:rPr>
  </w:style>
  <w:style w:type="character" w:customStyle="1" w:styleId="114">
    <w:name w:val="Основной текст + 114"/>
    <w:aliases w:val="5 pt11,Полужирный13,Курсив8"/>
    <w:basedOn w:val="ac"/>
    <w:uiPriority w:val="99"/>
    <w:rsid w:val="00F81435"/>
    <w:rPr>
      <w:rFonts w:ascii="Arial" w:hAnsi="Arial" w:cs="Times New Roman"/>
      <w:b/>
      <w:bCs/>
      <w:i/>
      <w:iCs/>
      <w:sz w:val="23"/>
      <w:szCs w:val="23"/>
      <w:lang w:val="ru-RU" w:eastAsia="ru-RU" w:bidi="ar-SA"/>
    </w:rPr>
  </w:style>
  <w:style w:type="character" w:customStyle="1" w:styleId="11pt3">
    <w:name w:val="Основной текст + 11 pt3"/>
    <w:basedOn w:val="ac"/>
    <w:uiPriority w:val="99"/>
    <w:rsid w:val="00F81435"/>
    <w:rPr>
      <w:rFonts w:ascii="Arial" w:hAnsi="Arial" w:cs="Times New Roman"/>
      <w:sz w:val="22"/>
      <w:szCs w:val="22"/>
      <w:lang w:val="ru-RU" w:eastAsia="ru-RU" w:bidi="ar-SA"/>
    </w:rPr>
  </w:style>
  <w:style w:type="character" w:customStyle="1" w:styleId="23">
    <w:name w:val="Основной текст + 23"/>
    <w:aliases w:val="5 pt10"/>
    <w:basedOn w:val="ac"/>
    <w:uiPriority w:val="99"/>
    <w:rsid w:val="00F81435"/>
    <w:rPr>
      <w:rFonts w:ascii="Arial" w:hAnsi="Arial" w:cs="Times New Roman"/>
      <w:noProof/>
      <w:sz w:val="47"/>
      <w:szCs w:val="47"/>
      <w:lang w:val="ru-RU" w:eastAsia="ru-RU" w:bidi="ar-SA"/>
    </w:rPr>
  </w:style>
  <w:style w:type="character" w:customStyle="1" w:styleId="2121">
    <w:name w:val="Основной текст (2) + 121"/>
    <w:aliases w:val="5 pt9,Не курсив6"/>
    <w:basedOn w:val="21"/>
    <w:uiPriority w:val="99"/>
    <w:rsid w:val="00F81435"/>
    <w:rPr>
      <w:rFonts w:cs="Times New Roman"/>
      <w:b/>
      <w:bCs/>
      <w:i/>
      <w:iCs/>
      <w:sz w:val="25"/>
      <w:szCs w:val="25"/>
      <w:lang w:bidi="ar-SA"/>
    </w:rPr>
  </w:style>
  <w:style w:type="character" w:customStyle="1" w:styleId="212pt">
    <w:name w:val="Основной текст (2) + 12 pt"/>
    <w:aliases w:val="Не курсив5,Интервал 0 pt2"/>
    <w:basedOn w:val="21"/>
    <w:uiPriority w:val="99"/>
    <w:rsid w:val="00F81435"/>
    <w:rPr>
      <w:rFonts w:cs="Times New Roman"/>
      <w:b/>
      <w:bCs/>
      <w:i/>
      <w:iCs/>
      <w:noProof/>
      <w:spacing w:val="10"/>
      <w:sz w:val="24"/>
      <w:szCs w:val="24"/>
      <w:lang w:bidi="ar-SA"/>
    </w:rPr>
  </w:style>
  <w:style w:type="character" w:customStyle="1" w:styleId="22">
    <w:name w:val="Основной текст (2) + Не полужирный"/>
    <w:basedOn w:val="21"/>
    <w:uiPriority w:val="99"/>
    <w:rsid w:val="00F81435"/>
    <w:rPr>
      <w:rFonts w:cs="Times New Roman"/>
      <w:b/>
      <w:bCs/>
      <w:i/>
      <w:iCs/>
      <w:sz w:val="22"/>
      <w:szCs w:val="22"/>
      <w:lang w:bidi="ar-SA"/>
    </w:rPr>
  </w:style>
  <w:style w:type="character" w:customStyle="1" w:styleId="211">
    <w:name w:val="Основной текст (2) + Не полужирный1"/>
    <w:basedOn w:val="21"/>
    <w:uiPriority w:val="99"/>
    <w:rsid w:val="00F81435"/>
    <w:rPr>
      <w:rFonts w:cs="Times New Roman"/>
      <w:b/>
      <w:bCs/>
      <w:i/>
      <w:iCs/>
      <w:sz w:val="22"/>
      <w:szCs w:val="22"/>
      <w:u w:val="single"/>
      <w:lang w:bidi="ar-SA"/>
    </w:rPr>
  </w:style>
  <w:style w:type="character" w:customStyle="1" w:styleId="3">
    <w:name w:val="Основной текст (3)_"/>
    <w:basedOn w:val="a0"/>
    <w:link w:val="31"/>
    <w:uiPriority w:val="99"/>
    <w:locked/>
    <w:rsid w:val="00F81435"/>
    <w:rPr>
      <w:rFonts w:cs="Times New Roman"/>
      <w:sz w:val="25"/>
      <w:szCs w:val="25"/>
      <w:lang w:bidi="ar-SA"/>
    </w:rPr>
  </w:style>
  <w:style w:type="character" w:customStyle="1" w:styleId="30">
    <w:name w:val="Основной текст (3)"/>
    <w:basedOn w:val="3"/>
    <w:uiPriority w:val="99"/>
    <w:rsid w:val="00F81435"/>
    <w:rPr>
      <w:rFonts w:cs="Times New Roman"/>
      <w:sz w:val="25"/>
      <w:szCs w:val="25"/>
      <w:lang w:bidi="ar-SA"/>
    </w:rPr>
  </w:style>
  <w:style w:type="character" w:customStyle="1" w:styleId="13pt">
    <w:name w:val="Основной текст + 13 pt"/>
    <w:aliases w:val="Курсив7"/>
    <w:basedOn w:val="ac"/>
    <w:uiPriority w:val="99"/>
    <w:rsid w:val="00F81435"/>
    <w:rPr>
      <w:rFonts w:ascii="Arial" w:hAnsi="Arial" w:cs="Times New Roman"/>
      <w:i/>
      <w:iCs/>
      <w:sz w:val="26"/>
      <w:szCs w:val="26"/>
      <w:u w:val="single"/>
      <w:lang w:val="ru-RU" w:eastAsia="ru-RU" w:bidi="ar-SA"/>
    </w:rPr>
  </w:style>
  <w:style w:type="character" w:customStyle="1" w:styleId="12pt3">
    <w:name w:val="Основной текст + 12 pt3"/>
    <w:aliases w:val="Полужирный12,Курсив6"/>
    <w:basedOn w:val="ac"/>
    <w:uiPriority w:val="99"/>
    <w:rsid w:val="00F81435"/>
    <w:rPr>
      <w:rFonts w:ascii="Arial" w:hAnsi="Arial" w:cs="Times New Roman"/>
      <w:b/>
      <w:bCs/>
      <w:i/>
      <w:iCs/>
      <w:sz w:val="24"/>
      <w:szCs w:val="24"/>
      <w:u w:val="single"/>
      <w:lang w:val="ru-RU" w:eastAsia="ru-RU" w:bidi="ar-SA"/>
    </w:rPr>
  </w:style>
  <w:style w:type="character" w:customStyle="1" w:styleId="4">
    <w:name w:val="Основной текст (4)_"/>
    <w:basedOn w:val="a0"/>
    <w:link w:val="40"/>
    <w:uiPriority w:val="99"/>
    <w:locked/>
    <w:rsid w:val="00F81435"/>
    <w:rPr>
      <w:rFonts w:cs="Times New Roman"/>
      <w:i/>
      <w:i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F81435"/>
    <w:rPr>
      <w:rFonts w:cs="Times New Roman"/>
      <w:b/>
      <w:bCs/>
      <w:i/>
      <w:iCs/>
      <w:sz w:val="26"/>
      <w:szCs w:val="26"/>
      <w:lang w:bidi="ar-SA"/>
    </w:rPr>
  </w:style>
  <w:style w:type="character" w:customStyle="1" w:styleId="411pt">
    <w:name w:val="Основной текст (4) + 11 pt"/>
    <w:aliases w:val="Полужирный11,Не курсив4"/>
    <w:basedOn w:val="4"/>
    <w:uiPriority w:val="99"/>
    <w:rsid w:val="00F81435"/>
    <w:rPr>
      <w:rFonts w:cs="Times New Roman"/>
      <w:b/>
      <w:bCs/>
      <w:i/>
      <w:iCs/>
      <w:sz w:val="22"/>
      <w:szCs w:val="22"/>
      <w:lang w:bidi="ar-SA"/>
    </w:rPr>
  </w:style>
  <w:style w:type="character" w:customStyle="1" w:styleId="411pt1">
    <w:name w:val="Основной текст (4) + 11 pt1"/>
    <w:basedOn w:val="4"/>
    <w:uiPriority w:val="99"/>
    <w:rsid w:val="00F81435"/>
    <w:rPr>
      <w:rFonts w:cs="Times New Roman"/>
      <w:i/>
      <w:iCs/>
      <w:sz w:val="22"/>
      <w:szCs w:val="22"/>
      <w:lang w:bidi="ar-SA"/>
    </w:rPr>
  </w:style>
  <w:style w:type="character" w:customStyle="1" w:styleId="113">
    <w:name w:val="Основной текст + 113"/>
    <w:aliases w:val="5 pt8"/>
    <w:basedOn w:val="ac"/>
    <w:uiPriority w:val="99"/>
    <w:rsid w:val="00F81435"/>
    <w:rPr>
      <w:rFonts w:ascii="Arial" w:hAnsi="Arial" w:cs="Times New Roman"/>
      <w:sz w:val="23"/>
      <w:szCs w:val="23"/>
      <w:lang w:val="ru-RU" w:eastAsia="ru-RU" w:bidi="ar-SA"/>
    </w:rPr>
  </w:style>
  <w:style w:type="character" w:customStyle="1" w:styleId="12">
    <w:name w:val="Заголовок №1_"/>
    <w:basedOn w:val="a0"/>
    <w:link w:val="13"/>
    <w:uiPriority w:val="99"/>
    <w:locked/>
    <w:rsid w:val="00F81435"/>
    <w:rPr>
      <w:rFonts w:cs="Times New Roman"/>
      <w:b/>
      <w:bCs/>
      <w:sz w:val="25"/>
      <w:szCs w:val="25"/>
      <w:lang w:bidi="ar-SA"/>
    </w:rPr>
  </w:style>
  <w:style w:type="character" w:customStyle="1" w:styleId="5">
    <w:name w:val="Основной текст (5)_"/>
    <w:basedOn w:val="a0"/>
    <w:link w:val="50"/>
    <w:uiPriority w:val="99"/>
    <w:locked/>
    <w:rsid w:val="00F81435"/>
    <w:rPr>
      <w:rFonts w:cs="Times New Roman"/>
      <w:b/>
      <w:bCs/>
      <w:sz w:val="25"/>
      <w:szCs w:val="25"/>
      <w:lang w:bidi="ar-SA"/>
    </w:rPr>
  </w:style>
  <w:style w:type="character" w:customStyle="1" w:styleId="51">
    <w:name w:val="Основной текст (5) + Не полужирный"/>
    <w:basedOn w:val="5"/>
    <w:uiPriority w:val="99"/>
    <w:rsid w:val="00F81435"/>
    <w:rPr>
      <w:rFonts w:cs="Times New Roman"/>
      <w:b/>
      <w:bCs/>
      <w:sz w:val="25"/>
      <w:szCs w:val="25"/>
      <w:lang w:bidi="ar-SA"/>
    </w:rPr>
  </w:style>
  <w:style w:type="character" w:customStyle="1" w:styleId="510">
    <w:name w:val="Основной текст (5) + Не полужирный1"/>
    <w:basedOn w:val="5"/>
    <w:uiPriority w:val="99"/>
    <w:rsid w:val="00F81435"/>
    <w:rPr>
      <w:rFonts w:cs="Times New Roman"/>
      <w:b/>
      <w:bCs/>
      <w:sz w:val="25"/>
      <w:szCs w:val="25"/>
      <w:lang w:bidi="ar-SA"/>
    </w:rPr>
  </w:style>
  <w:style w:type="character" w:customStyle="1" w:styleId="511">
    <w:name w:val="Основной текст (5) + 11"/>
    <w:aliases w:val="5 pt7,Не полужирный3,Курсив5"/>
    <w:basedOn w:val="5"/>
    <w:uiPriority w:val="99"/>
    <w:rsid w:val="00F81435"/>
    <w:rPr>
      <w:rFonts w:cs="Times New Roman"/>
      <w:b/>
      <w:bCs/>
      <w:i/>
      <w:iCs/>
      <w:sz w:val="23"/>
      <w:szCs w:val="23"/>
      <w:lang w:bidi="ar-SA"/>
    </w:rPr>
  </w:style>
  <w:style w:type="character" w:customStyle="1" w:styleId="5111">
    <w:name w:val="Основной текст (5) + 111"/>
    <w:aliases w:val="5 pt6,Не полужирный2,Курсив4"/>
    <w:basedOn w:val="5"/>
    <w:uiPriority w:val="99"/>
    <w:rsid w:val="00F81435"/>
    <w:rPr>
      <w:rFonts w:cs="Times New Roman"/>
      <w:b/>
      <w:bCs/>
      <w:i/>
      <w:iCs/>
      <w:sz w:val="23"/>
      <w:szCs w:val="23"/>
      <w:u w:val="single"/>
      <w:lang w:bidi="ar-SA"/>
    </w:rPr>
  </w:style>
  <w:style w:type="character" w:customStyle="1" w:styleId="511pt">
    <w:name w:val="Основной текст (5) + 11 pt"/>
    <w:aliases w:val="Не полужирный1,Курсив3"/>
    <w:basedOn w:val="5"/>
    <w:uiPriority w:val="99"/>
    <w:rsid w:val="00F81435"/>
    <w:rPr>
      <w:rFonts w:cs="Times New Roman"/>
      <w:b/>
      <w:bCs/>
      <w:i/>
      <w:iCs/>
      <w:sz w:val="22"/>
      <w:szCs w:val="22"/>
      <w:u w:val="single"/>
      <w:lang w:bidi="ar-SA"/>
    </w:rPr>
  </w:style>
  <w:style w:type="character" w:customStyle="1" w:styleId="112">
    <w:name w:val="Основной текст + 112"/>
    <w:aliases w:val="5 pt5,Полужирный10,Курсив2"/>
    <w:basedOn w:val="ac"/>
    <w:uiPriority w:val="99"/>
    <w:rsid w:val="00F81435"/>
    <w:rPr>
      <w:rFonts w:ascii="Arial" w:hAnsi="Arial" w:cs="Times New Roman"/>
      <w:b/>
      <w:bCs/>
      <w:i/>
      <w:iCs/>
      <w:sz w:val="23"/>
      <w:szCs w:val="23"/>
      <w:u w:val="single"/>
      <w:lang w:val="ru-RU" w:eastAsia="ru-RU" w:bidi="ar-SA"/>
    </w:rPr>
  </w:style>
  <w:style w:type="character" w:customStyle="1" w:styleId="6">
    <w:name w:val="Основной текст (6)_"/>
    <w:basedOn w:val="a0"/>
    <w:link w:val="61"/>
    <w:uiPriority w:val="99"/>
    <w:locked/>
    <w:rsid w:val="00F81435"/>
    <w:rPr>
      <w:rFonts w:cs="Times New Roman"/>
      <w:i/>
      <w:iCs/>
      <w:sz w:val="23"/>
      <w:szCs w:val="23"/>
      <w:lang w:bidi="ar-SA"/>
    </w:rPr>
  </w:style>
  <w:style w:type="character" w:customStyle="1" w:styleId="612">
    <w:name w:val="Основной текст (6) + 12"/>
    <w:aliases w:val="5 pt4,Не курсив3"/>
    <w:basedOn w:val="6"/>
    <w:uiPriority w:val="99"/>
    <w:rsid w:val="00F81435"/>
    <w:rPr>
      <w:rFonts w:cs="Times New Roman"/>
      <w:i/>
      <w:iCs/>
      <w:sz w:val="25"/>
      <w:szCs w:val="25"/>
      <w:lang w:bidi="ar-SA"/>
    </w:rPr>
  </w:style>
  <w:style w:type="character" w:customStyle="1" w:styleId="60">
    <w:name w:val="Основной текст (6)"/>
    <w:basedOn w:val="6"/>
    <w:uiPriority w:val="99"/>
    <w:rsid w:val="00F81435"/>
    <w:rPr>
      <w:rFonts w:cs="Times New Roman"/>
      <w:i/>
      <w:iCs/>
      <w:sz w:val="23"/>
      <w:szCs w:val="23"/>
      <w:u w:val="single"/>
      <w:lang w:bidi="ar-SA"/>
    </w:rPr>
  </w:style>
  <w:style w:type="character" w:customStyle="1" w:styleId="623">
    <w:name w:val="Основной текст (6) + 23"/>
    <w:aliases w:val="5 pt3,Не курсив2"/>
    <w:basedOn w:val="6"/>
    <w:uiPriority w:val="99"/>
    <w:rsid w:val="00F81435"/>
    <w:rPr>
      <w:rFonts w:cs="Times New Roman"/>
      <w:i/>
      <w:iCs/>
      <w:sz w:val="47"/>
      <w:szCs w:val="47"/>
      <w:lang w:bidi="ar-SA"/>
    </w:rPr>
  </w:style>
  <w:style w:type="character" w:customStyle="1" w:styleId="6121">
    <w:name w:val="Основной текст (6) + 121"/>
    <w:aliases w:val="5 pt2,Полужирный9,Не курсив1"/>
    <w:basedOn w:val="6"/>
    <w:uiPriority w:val="99"/>
    <w:rsid w:val="00F81435"/>
    <w:rPr>
      <w:rFonts w:cs="Times New Roman"/>
      <w:b/>
      <w:bCs/>
      <w:i/>
      <w:iCs/>
      <w:sz w:val="25"/>
      <w:szCs w:val="25"/>
      <w:lang w:bidi="ar-SA"/>
    </w:rPr>
  </w:style>
  <w:style w:type="character" w:customStyle="1" w:styleId="7">
    <w:name w:val="Основной текст (7)_"/>
    <w:basedOn w:val="a0"/>
    <w:link w:val="71"/>
    <w:uiPriority w:val="99"/>
    <w:locked/>
    <w:rsid w:val="00F81435"/>
    <w:rPr>
      <w:rFonts w:cs="Times New Roman"/>
      <w:i/>
      <w:iCs/>
      <w:sz w:val="22"/>
      <w:szCs w:val="22"/>
      <w:lang w:bidi="ar-SA"/>
    </w:rPr>
  </w:style>
  <w:style w:type="character" w:customStyle="1" w:styleId="70">
    <w:name w:val="Основной текст (7)"/>
    <w:basedOn w:val="7"/>
    <w:uiPriority w:val="99"/>
    <w:rsid w:val="00F81435"/>
    <w:rPr>
      <w:rFonts w:cs="Times New Roman"/>
      <w:i/>
      <w:iCs/>
      <w:noProof/>
      <w:sz w:val="22"/>
      <w:szCs w:val="22"/>
      <w:u w:val="single"/>
      <w:lang w:bidi="ar-SA"/>
    </w:rPr>
  </w:style>
  <w:style w:type="character" w:customStyle="1" w:styleId="12pt2">
    <w:name w:val="Основной текст + 12 pt2"/>
    <w:aliases w:val="Полужирный8,Курсив1,Интервал 2 pt"/>
    <w:basedOn w:val="ac"/>
    <w:uiPriority w:val="99"/>
    <w:rsid w:val="00F81435"/>
    <w:rPr>
      <w:rFonts w:ascii="Arial" w:hAnsi="Arial" w:cs="Times New Roman"/>
      <w:b/>
      <w:bCs/>
      <w:i/>
      <w:iCs/>
      <w:spacing w:val="50"/>
      <w:sz w:val="24"/>
      <w:szCs w:val="24"/>
      <w:lang w:val="ru-RU" w:eastAsia="ru-RU" w:bidi="ar-SA"/>
    </w:rPr>
  </w:style>
  <w:style w:type="character" w:customStyle="1" w:styleId="10pt">
    <w:name w:val="Основной текст + 10 pt"/>
    <w:aliases w:val="Полужирный7"/>
    <w:basedOn w:val="ac"/>
    <w:uiPriority w:val="99"/>
    <w:rsid w:val="00F81435"/>
    <w:rPr>
      <w:rFonts w:ascii="Arial" w:hAnsi="Arial" w:cs="Times New Roman"/>
      <w:b/>
      <w:bCs/>
      <w:sz w:val="20"/>
      <w:szCs w:val="20"/>
      <w:u w:val="single"/>
      <w:lang w:val="ru-RU" w:eastAsia="ru-RU" w:bidi="ar-SA"/>
    </w:rPr>
  </w:style>
  <w:style w:type="character" w:customStyle="1" w:styleId="10pt1">
    <w:name w:val="Основной текст + 10 pt1"/>
    <w:aliases w:val="Полужирный6"/>
    <w:basedOn w:val="ac"/>
    <w:uiPriority w:val="99"/>
    <w:rsid w:val="00F81435"/>
    <w:rPr>
      <w:rFonts w:ascii="Arial" w:hAnsi="Arial" w:cs="Times New Roman"/>
      <w:b/>
      <w:bCs/>
      <w:sz w:val="20"/>
      <w:szCs w:val="20"/>
      <w:lang w:val="ru-RU" w:eastAsia="ru-RU" w:bidi="ar-SA"/>
    </w:rPr>
  </w:style>
  <w:style w:type="character" w:customStyle="1" w:styleId="111">
    <w:name w:val="Основной текст + 111"/>
    <w:aliases w:val="5 pt1"/>
    <w:basedOn w:val="ac"/>
    <w:uiPriority w:val="99"/>
    <w:rsid w:val="00F81435"/>
    <w:rPr>
      <w:rFonts w:ascii="Arial" w:hAnsi="Arial" w:cs="Times New Roman"/>
      <w:sz w:val="23"/>
      <w:szCs w:val="23"/>
      <w:u w:val="single"/>
      <w:lang w:val="ru-RU" w:eastAsia="ru-RU" w:bidi="ar-SA"/>
    </w:rPr>
  </w:style>
  <w:style w:type="character" w:customStyle="1" w:styleId="11pt2">
    <w:name w:val="Основной текст + 11 pt2"/>
    <w:aliases w:val="Полужирный5"/>
    <w:basedOn w:val="ac"/>
    <w:uiPriority w:val="99"/>
    <w:rsid w:val="00F81435"/>
    <w:rPr>
      <w:rFonts w:ascii="Arial" w:hAnsi="Arial" w:cs="Times New Roman"/>
      <w:b/>
      <w:bCs/>
      <w:sz w:val="22"/>
      <w:szCs w:val="22"/>
      <w:u w:val="single"/>
      <w:lang w:val="ru-RU" w:eastAsia="ru-RU" w:bidi="ar-SA"/>
    </w:rPr>
  </w:style>
  <w:style w:type="character" w:customStyle="1" w:styleId="11pt1">
    <w:name w:val="Основной текст + 11 pt1"/>
    <w:aliases w:val="Полужирный4"/>
    <w:basedOn w:val="ac"/>
    <w:uiPriority w:val="99"/>
    <w:rsid w:val="00F81435"/>
    <w:rPr>
      <w:rFonts w:ascii="Arial" w:hAnsi="Arial" w:cs="Times New Roman"/>
      <w:b/>
      <w:bCs/>
      <w:sz w:val="22"/>
      <w:szCs w:val="22"/>
      <w:lang w:val="ru-RU" w:eastAsia="ru-RU" w:bidi="ar-SA"/>
    </w:rPr>
  </w:style>
  <w:style w:type="character" w:customStyle="1" w:styleId="612pt">
    <w:name w:val="Основной текст (6) + 12 pt"/>
    <w:aliases w:val="Полужирный2"/>
    <w:basedOn w:val="6"/>
    <w:uiPriority w:val="99"/>
    <w:rsid w:val="00F81435"/>
    <w:rPr>
      <w:rFonts w:cs="Times New Roman"/>
      <w:b/>
      <w:bCs/>
      <w:i/>
      <w:iCs/>
      <w:sz w:val="24"/>
      <w:szCs w:val="24"/>
      <w:lang w:bidi="ar-SA"/>
    </w:rPr>
  </w:style>
  <w:style w:type="character" w:customStyle="1" w:styleId="62">
    <w:name w:val="Основной текст (6)2"/>
    <w:basedOn w:val="6"/>
    <w:uiPriority w:val="99"/>
    <w:rsid w:val="00F81435"/>
    <w:rPr>
      <w:rFonts w:cs="Times New Roman"/>
      <w:i/>
      <w:iCs/>
      <w:sz w:val="23"/>
      <w:szCs w:val="23"/>
      <w:lang w:bidi="ar-SA"/>
    </w:rPr>
  </w:style>
  <w:style w:type="character" w:customStyle="1" w:styleId="612pt1">
    <w:name w:val="Основной текст (6) + 12 pt1"/>
    <w:aliases w:val="Полужирный1,Интервал 2 pt1"/>
    <w:basedOn w:val="6"/>
    <w:uiPriority w:val="99"/>
    <w:rsid w:val="00F81435"/>
    <w:rPr>
      <w:rFonts w:cs="Times New Roman"/>
      <w:b/>
      <w:bCs/>
      <w:i/>
      <w:iCs/>
      <w:spacing w:val="50"/>
      <w:sz w:val="24"/>
      <w:szCs w:val="24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F81435"/>
    <w:pPr>
      <w:widowControl w:val="0"/>
      <w:shd w:val="clear" w:color="auto" w:fill="FFFFFF"/>
      <w:spacing w:before="120" w:line="274" w:lineRule="exact"/>
      <w:jc w:val="right"/>
    </w:pPr>
    <w:rPr>
      <w:rFonts w:ascii="Times New Roman" w:hAnsi="Times New Roman"/>
      <w:b/>
      <w:bCs/>
      <w:i/>
      <w:iCs/>
      <w:noProof/>
      <w:sz w:val="22"/>
      <w:szCs w:val="22"/>
      <w:lang w:val="ru-RU" w:eastAsia="ru-RU"/>
    </w:rPr>
  </w:style>
  <w:style w:type="paragraph" w:customStyle="1" w:styleId="31">
    <w:name w:val="Основной текст (3)1"/>
    <w:basedOn w:val="a"/>
    <w:link w:val="3"/>
    <w:uiPriority w:val="99"/>
    <w:rsid w:val="00F81435"/>
    <w:pPr>
      <w:widowControl w:val="0"/>
      <w:shd w:val="clear" w:color="auto" w:fill="FFFFFF"/>
      <w:spacing w:line="302" w:lineRule="exact"/>
      <w:jc w:val="both"/>
    </w:pPr>
    <w:rPr>
      <w:rFonts w:ascii="Times New Roman" w:hAnsi="Times New Roman"/>
      <w:noProof/>
      <w:sz w:val="25"/>
      <w:szCs w:val="25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F81435"/>
    <w:pPr>
      <w:widowControl w:val="0"/>
      <w:shd w:val="clear" w:color="auto" w:fill="FFFFFF"/>
      <w:spacing w:after="240" w:line="298" w:lineRule="exact"/>
      <w:ind w:firstLine="700"/>
      <w:jc w:val="both"/>
    </w:pPr>
    <w:rPr>
      <w:rFonts w:ascii="Times New Roman" w:hAnsi="Times New Roman"/>
      <w:i/>
      <w:iCs/>
      <w:noProof/>
      <w:sz w:val="26"/>
      <w:szCs w:val="26"/>
      <w:lang w:val="ru-RU" w:eastAsia="ru-RU"/>
    </w:rPr>
  </w:style>
  <w:style w:type="paragraph" w:customStyle="1" w:styleId="13">
    <w:name w:val="Заголовок №1"/>
    <w:basedOn w:val="a"/>
    <w:link w:val="12"/>
    <w:uiPriority w:val="99"/>
    <w:rsid w:val="00F81435"/>
    <w:pPr>
      <w:widowControl w:val="0"/>
      <w:shd w:val="clear" w:color="auto" w:fill="FFFFFF"/>
      <w:spacing w:before="240" w:after="60" w:line="240" w:lineRule="atLeast"/>
      <w:ind w:firstLine="660"/>
      <w:jc w:val="both"/>
      <w:outlineLvl w:val="0"/>
    </w:pPr>
    <w:rPr>
      <w:rFonts w:ascii="Times New Roman" w:hAnsi="Times New Roman"/>
      <w:b/>
      <w:bCs/>
      <w:noProof/>
      <w:sz w:val="25"/>
      <w:szCs w:val="25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F81435"/>
    <w:pPr>
      <w:widowControl w:val="0"/>
      <w:shd w:val="clear" w:color="auto" w:fill="FFFFFF"/>
      <w:spacing w:before="240" w:after="240" w:line="302" w:lineRule="exact"/>
      <w:ind w:firstLine="660"/>
      <w:jc w:val="both"/>
    </w:pPr>
    <w:rPr>
      <w:rFonts w:ascii="Times New Roman" w:hAnsi="Times New Roman"/>
      <w:b/>
      <w:bCs/>
      <w:noProof/>
      <w:sz w:val="25"/>
      <w:szCs w:val="25"/>
      <w:lang w:val="ru-RU" w:eastAsia="ru-RU"/>
    </w:rPr>
  </w:style>
  <w:style w:type="paragraph" w:customStyle="1" w:styleId="61">
    <w:name w:val="Основной текст (6)1"/>
    <w:basedOn w:val="a"/>
    <w:link w:val="6"/>
    <w:uiPriority w:val="99"/>
    <w:rsid w:val="00F81435"/>
    <w:pPr>
      <w:widowControl w:val="0"/>
      <w:shd w:val="clear" w:color="auto" w:fill="FFFFFF"/>
      <w:spacing w:line="302" w:lineRule="exact"/>
      <w:jc w:val="both"/>
    </w:pPr>
    <w:rPr>
      <w:rFonts w:ascii="Times New Roman" w:hAnsi="Times New Roman"/>
      <w:i/>
      <w:iCs/>
      <w:noProof/>
      <w:sz w:val="23"/>
      <w:szCs w:val="23"/>
      <w:lang w:val="ru-RU" w:eastAsia="ru-RU"/>
    </w:rPr>
  </w:style>
  <w:style w:type="paragraph" w:customStyle="1" w:styleId="71">
    <w:name w:val="Основной текст (7)1"/>
    <w:basedOn w:val="a"/>
    <w:link w:val="7"/>
    <w:uiPriority w:val="99"/>
    <w:rsid w:val="00F81435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/>
      <w:i/>
      <w:iCs/>
      <w:noProof/>
      <w:sz w:val="22"/>
      <w:szCs w:val="22"/>
      <w:lang w:val="ru-RU" w:eastAsia="ru-RU"/>
    </w:rPr>
  </w:style>
  <w:style w:type="paragraph" w:customStyle="1" w:styleId="Heading">
    <w:name w:val="Heading"/>
    <w:rsid w:val="00090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9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А Д М И Н И С Т Р А Ц И Я</vt:lpstr>
    </vt:vector>
  </TitlesOfParts>
  <Company/>
  <LinksUpToDate>false</LinksUpToDate>
  <CharactersWithSpaces>18876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Компик</dc:creator>
  <cp:lastModifiedBy>1</cp:lastModifiedBy>
  <cp:revision>2</cp:revision>
  <cp:lastPrinted>2018-10-03T12:08:00Z</cp:lastPrinted>
  <dcterms:created xsi:type="dcterms:W3CDTF">2019-03-03T09:21:00Z</dcterms:created>
  <dcterms:modified xsi:type="dcterms:W3CDTF">2019-03-03T09:21:00Z</dcterms:modified>
</cp:coreProperties>
</file>